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2D0717" w:rsidRPr="006703B3" w:rsidTr="002D0717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outlineLvl w:val="0"/>
              <w:rPr>
                <w:rFonts w:eastAsia="Calibri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outlineLvl w:val="0"/>
              <w:rPr>
                <w:rFonts w:eastAsia="Calibri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BF2097">
              <w:rPr>
                <w:rFonts w:eastAsia="Calibri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74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протокол от </w:t>
            </w:r>
            <w:r w:rsidR="00BF2097" w:rsidRPr="00BF2097">
              <w:rPr>
                <w:rFonts w:eastAsia="Calibri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04.12.2017</w:t>
            </w: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2D0717" w:rsidRPr="006703B3" w:rsidTr="002D0717">
        <w:trPr>
          <w:gridBefore w:val="1"/>
          <w:wBefore w:w="108" w:type="dxa"/>
        </w:trPr>
        <w:tc>
          <w:tcPr>
            <w:tcW w:w="6379" w:type="dxa"/>
          </w:tcPr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:rsidR="002D0717" w:rsidRPr="006703B3" w:rsidRDefault="002D0717" w:rsidP="002D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Рабочая программа учебного предмета (курса)</w:t>
      </w: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«Иностранный язык (</w:t>
      </w:r>
      <w:r w:rsidR="008C37C6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немецкий</w:t>
      </w:r>
      <w:bookmarkStart w:id="0" w:name="_GoBack"/>
      <w:bookmarkEnd w:id="0"/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)»</w:t>
      </w: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(углублённый уровень)</w:t>
      </w: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6703B3"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10</w:t>
      </w:r>
      <w:r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-11</w:t>
      </w:r>
      <w:r w:rsidRPr="006703B3"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 xml:space="preserve"> класс</w:t>
      </w: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Автор:</w:t>
      </w:r>
      <w:r w:rsidRPr="006703B3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</w:p>
    <w:p w:rsidR="002D0717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u w:val="single" w:color="000000"/>
          <w:bdr w:val="nil"/>
        </w:rPr>
      </w:pPr>
      <w:r w:rsidRPr="002D0717">
        <w:rPr>
          <w:rFonts w:eastAsia="Arial Unicode MS" w:cs="Arial Unicode MS"/>
          <w:color w:val="000000"/>
          <w:u w:val="single" w:color="000000"/>
          <w:bdr w:val="nil"/>
        </w:rPr>
        <w:t>Шибалина Д.В.</w:t>
      </w: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u w:val="single" w:color="000000"/>
          <w:bdr w:val="nil"/>
        </w:rPr>
      </w:pPr>
      <w:r w:rsidRPr="002D0717">
        <w:rPr>
          <w:rFonts w:eastAsia="Arial Unicode MS" w:cs="Arial Unicode MS"/>
          <w:color w:val="000000"/>
          <w:u w:val="single" w:color="000000"/>
          <w:bdr w:val="nil"/>
        </w:rPr>
        <w:t>Шибалин В.В.</w:t>
      </w: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u w:val="single"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20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20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20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:rsidR="002D0717" w:rsidRPr="006703B3" w:rsidRDefault="002D0717" w:rsidP="002D07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20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:rsidR="00330027" w:rsidRPr="0058204A" w:rsidRDefault="002D0717" w:rsidP="002D071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8204A" w:rsidRPr="00387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43C3" w:rsidRPr="003879EA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330027" w:rsidRPr="003879EA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58204A" w:rsidRDefault="0058204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C85" w:rsidRDefault="003A7B82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  <w:r w:rsidR="008F3C85">
        <w:rPr>
          <w:rFonts w:ascii="Times New Roman" w:hAnsi="Times New Roman" w:cs="Times New Roman"/>
          <w:sz w:val="28"/>
          <w:szCs w:val="28"/>
        </w:rPr>
        <w:t xml:space="preserve"> выделяет три группы требо</w:t>
      </w:r>
      <w:r w:rsidR="008F3C85" w:rsidRPr="008F3C85">
        <w:rPr>
          <w:rFonts w:ascii="Times New Roman" w:hAnsi="Times New Roman" w:cs="Times New Roman"/>
          <w:sz w:val="28"/>
          <w:szCs w:val="28"/>
        </w:rPr>
        <w:t>ваний к результатам освоения сре</w:t>
      </w:r>
      <w:r w:rsidR="008F3C85">
        <w:rPr>
          <w:rFonts w:ascii="Times New Roman" w:hAnsi="Times New Roman" w:cs="Times New Roman"/>
          <w:sz w:val="28"/>
          <w:szCs w:val="28"/>
        </w:rPr>
        <w:t>днего (полного) общего образования: личностные и</w:t>
      </w:r>
      <w:r w:rsidR="008F3C85" w:rsidRPr="008F3C85">
        <w:rPr>
          <w:rFonts w:ascii="Times New Roman" w:hAnsi="Times New Roman" w:cs="Times New Roman"/>
          <w:sz w:val="28"/>
          <w:szCs w:val="28"/>
        </w:rPr>
        <w:t xml:space="preserve"> метапредметные</w:t>
      </w:r>
      <w:r w:rsidR="008F3C85">
        <w:rPr>
          <w:rFonts w:ascii="Times New Roman" w:hAnsi="Times New Roman" w:cs="Times New Roman"/>
          <w:sz w:val="28"/>
          <w:szCs w:val="28"/>
        </w:rPr>
        <w:t xml:space="preserve">, единые для всего образовательного процесса, </w:t>
      </w:r>
      <w:r w:rsidR="008F3C85" w:rsidRPr="008F3C85">
        <w:rPr>
          <w:rFonts w:ascii="Times New Roman" w:hAnsi="Times New Roman" w:cs="Times New Roman"/>
          <w:sz w:val="28"/>
          <w:szCs w:val="28"/>
        </w:rPr>
        <w:t>и предметные</w:t>
      </w:r>
      <w:r w:rsidR="008F3C85">
        <w:rPr>
          <w:rFonts w:ascii="Times New Roman" w:hAnsi="Times New Roman" w:cs="Times New Roman"/>
          <w:sz w:val="28"/>
          <w:szCs w:val="28"/>
        </w:rPr>
        <w:t>, специфические для отдельно взятого предмета, в данном случае немецкого языка</w:t>
      </w:r>
      <w:r w:rsidR="008F3C85" w:rsidRPr="008F3C85">
        <w:rPr>
          <w:rFonts w:ascii="Times New Roman" w:hAnsi="Times New Roman" w:cs="Times New Roman"/>
          <w:sz w:val="28"/>
          <w:szCs w:val="28"/>
        </w:rPr>
        <w:t>.</w:t>
      </w:r>
    </w:p>
    <w:p w:rsidR="003A7B82" w:rsidRPr="008F3C85" w:rsidRDefault="003A7B82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C85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AE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F3C85">
        <w:rPr>
          <w:rFonts w:ascii="Times New Roman" w:hAnsi="Times New Roman" w:cs="Times New Roman"/>
          <w:sz w:val="28"/>
          <w:szCs w:val="28"/>
        </w:rPr>
        <w:t xml:space="preserve"> </w:t>
      </w:r>
      <w:r w:rsidRPr="008F3C85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</w:t>
      </w:r>
      <w:r w:rsidRPr="008F3C85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8F3C85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>: патрио</w:t>
      </w:r>
      <w:r w:rsidRPr="008F3C85">
        <w:rPr>
          <w:rFonts w:ascii="Times New Roman" w:hAnsi="Times New Roman" w:cs="Times New Roman"/>
          <w:sz w:val="28"/>
          <w:szCs w:val="28"/>
        </w:rPr>
        <w:t xml:space="preserve">тизма, уважения к Отечеству, </w:t>
      </w:r>
      <w:r>
        <w:rPr>
          <w:rFonts w:ascii="Times New Roman" w:hAnsi="Times New Roman" w:cs="Times New Roman"/>
          <w:sz w:val="28"/>
          <w:szCs w:val="28"/>
        </w:rPr>
        <w:t>к прошлому и настоящему многона</w:t>
      </w:r>
      <w:r w:rsidRPr="008F3C85">
        <w:rPr>
          <w:rFonts w:ascii="Times New Roman" w:hAnsi="Times New Roman" w:cs="Times New Roman"/>
          <w:sz w:val="28"/>
          <w:szCs w:val="28"/>
        </w:rPr>
        <w:t>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</w:t>
      </w:r>
      <w:r>
        <w:rPr>
          <w:rFonts w:ascii="Times New Roman" w:hAnsi="Times New Roman" w:cs="Times New Roman"/>
          <w:sz w:val="28"/>
          <w:szCs w:val="28"/>
        </w:rPr>
        <w:t>ократических и традиционных цен</w:t>
      </w:r>
      <w:r w:rsidRPr="008F3C85">
        <w:rPr>
          <w:rFonts w:ascii="Times New Roman" w:hAnsi="Times New Roman" w:cs="Times New Roman"/>
          <w:sz w:val="28"/>
          <w:szCs w:val="28"/>
        </w:rPr>
        <w:t>ностей многонационального российского общества; воспитание чувства ответственности и долга перед Родиной;</w:t>
      </w:r>
    </w:p>
    <w:p w:rsidR="003A7B82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 xml:space="preserve">2) </w:t>
      </w:r>
      <w:r w:rsidR="003A7B82" w:rsidRPr="008F3C85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</w:t>
      </w:r>
      <w:r w:rsidR="003A7B82">
        <w:rPr>
          <w:rFonts w:ascii="Times New Roman" w:hAnsi="Times New Roman" w:cs="Times New Roman"/>
          <w:sz w:val="28"/>
          <w:szCs w:val="28"/>
        </w:rPr>
        <w:t xml:space="preserve">науки и общественной практики, </w:t>
      </w:r>
      <w:r w:rsidR="003A7B82" w:rsidRPr="008F3C85">
        <w:rPr>
          <w:rFonts w:ascii="Times New Roman" w:hAnsi="Times New Roman" w:cs="Times New Roman"/>
          <w:sz w:val="28"/>
          <w:szCs w:val="28"/>
        </w:rPr>
        <w:t>учитывающего социальное, культ</w:t>
      </w:r>
      <w:r w:rsidR="003A7B82">
        <w:rPr>
          <w:rFonts w:ascii="Times New Roman" w:hAnsi="Times New Roman" w:cs="Times New Roman"/>
          <w:sz w:val="28"/>
          <w:szCs w:val="28"/>
        </w:rPr>
        <w:t>урное, языковое, духовное много</w:t>
      </w:r>
      <w:r w:rsidR="003A7B82" w:rsidRPr="008F3C85">
        <w:rPr>
          <w:rFonts w:ascii="Times New Roman" w:hAnsi="Times New Roman" w:cs="Times New Roman"/>
          <w:sz w:val="28"/>
          <w:szCs w:val="28"/>
        </w:rPr>
        <w:t>образие современного мира;</w:t>
      </w:r>
    </w:p>
    <w:p w:rsidR="003A7B82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7B82" w:rsidRPr="008F3C85">
        <w:rPr>
          <w:rFonts w:ascii="Times New Roman" w:hAnsi="Times New Roman" w:cs="Times New Roman"/>
          <w:sz w:val="28"/>
          <w:szCs w:val="28"/>
        </w:rPr>
        <w:t>формирование ответстве</w:t>
      </w:r>
      <w:r w:rsidR="003A7B82">
        <w:rPr>
          <w:rFonts w:ascii="Times New Roman" w:hAnsi="Times New Roman" w:cs="Times New Roman"/>
          <w:sz w:val="28"/>
          <w:szCs w:val="28"/>
        </w:rPr>
        <w:t xml:space="preserve">нного отношения к учению, </w:t>
      </w:r>
      <w:r w:rsidR="002D0717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r w:rsidR="003A7B82" w:rsidRPr="008F3C8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A7B82">
        <w:rPr>
          <w:rFonts w:ascii="Times New Roman" w:hAnsi="Times New Roman" w:cs="Times New Roman"/>
          <w:sz w:val="28"/>
          <w:szCs w:val="28"/>
        </w:rPr>
        <w:t>хся к саморазвитию и самообразо</w:t>
      </w:r>
      <w:r w:rsidR="003A7B82" w:rsidRPr="008F3C85">
        <w:rPr>
          <w:rFonts w:ascii="Times New Roman" w:hAnsi="Times New Roman" w:cs="Times New Roman"/>
          <w:sz w:val="28"/>
          <w:szCs w:val="28"/>
        </w:rPr>
        <w:t>ванию на основе мотивации к</w:t>
      </w:r>
      <w:r w:rsidR="003A7B82">
        <w:rPr>
          <w:rFonts w:ascii="Times New Roman" w:hAnsi="Times New Roman" w:cs="Times New Roman"/>
          <w:sz w:val="28"/>
          <w:szCs w:val="28"/>
        </w:rPr>
        <w:t xml:space="preserve"> обучению и познанию, осознанно</w:t>
      </w:r>
      <w:r w:rsidR="003A7B82" w:rsidRPr="008F3C85">
        <w:rPr>
          <w:rFonts w:ascii="Times New Roman" w:hAnsi="Times New Roman" w:cs="Times New Roman"/>
          <w:sz w:val="28"/>
          <w:szCs w:val="28"/>
        </w:rPr>
        <w:t xml:space="preserve">му выбору и построению дальнейшей индивидуальной траектории образования на базе ориентирования в мире </w:t>
      </w:r>
      <w:r w:rsidR="003A7B82">
        <w:rPr>
          <w:rFonts w:ascii="Times New Roman" w:hAnsi="Times New Roman" w:cs="Times New Roman"/>
          <w:sz w:val="28"/>
          <w:szCs w:val="28"/>
        </w:rPr>
        <w:t>профессий и професси</w:t>
      </w:r>
      <w:r w:rsidR="003A7B82" w:rsidRPr="008F3C85">
        <w:rPr>
          <w:rFonts w:ascii="Times New Roman" w:hAnsi="Times New Roman" w:cs="Times New Roman"/>
          <w:sz w:val="28"/>
          <w:szCs w:val="28"/>
        </w:rPr>
        <w:t>ональных предпочтений, с учётом</w:t>
      </w:r>
      <w:r w:rsidR="003A7B82">
        <w:rPr>
          <w:rFonts w:ascii="Times New Roman" w:hAnsi="Times New Roman" w:cs="Times New Roman"/>
          <w:sz w:val="28"/>
          <w:szCs w:val="28"/>
        </w:rPr>
        <w:t xml:space="preserve"> устойчивых познавательных инте</w:t>
      </w:r>
      <w:r w:rsidR="003A7B82" w:rsidRPr="008F3C85">
        <w:rPr>
          <w:rFonts w:ascii="Times New Roman" w:hAnsi="Times New Roman" w:cs="Times New Roman"/>
          <w:sz w:val="28"/>
          <w:szCs w:val="28"/>
        </w:rPr>
        <w:t xml:space="preserve">ресов, а также на основе формирования уважительного отношения к труду, развития опыта участия в социально значимом труде; </w:t>
      </w:r>
    </w:p>
    <w:p w:rsidR="008F3C85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>4) формирование осознан</w:t>
      </w:r>
      <w:r>
        <w:rPr>
          <w:rFonts w:ascii="Times New Roman" w:hAnsi="Times New Roman" w:cs="Times New Roman"/>
          <w:sz w:val="28"/>
          <w:szCs w:val="28"/>
        </w:rPr>
        <w:t>ного, уважительного и доброжела</w:t>
      </w:r>
      <w:r w:rsidRPr="008F3C85">
        <w:rPr>
          <w:rFonts w:ascii="Times New Roman" w:hAnsi="Times New Roman" w:cs="Times New Roman"/>
          <w:sz w:val="28"/>
          <w:szCs w:val="28"/>
        </w:rPr>
        <w:t xml:space="preserve">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8F3C85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>5)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rPr>
          <w:rFonts w:ascii="Times New Roman" w:hAnsi="Times New Roman" w:cs="Times New Roman"/>
          <w:sz w:val="28"/>
          <w:szCs w:val="28"/>
        </w:rPr>
        <w:t xml:space="preserve"> участие в школьном самоуправле</w:t>
      </w:r>
      <w:r w:rsidRPr="008F3C85">
        <w:rPr>
          <w:rFonts w:ascii="Times New Roman" w:hAnsi="Times New Roman" w:cs="Times New Roman"/>
          <w:sz w:val="28"/>
          <w:szCs w:val="28"/>
        </w:rPr>
        <w:t>нии и общественной жизни в пределах возрастных компетенций с учётом региональных, этнок</w:t>
      </w:r>
      <w:r>
        <w:rPr>
          <w:rFonts w:ascii="Times New Roman" w:hAnsi="Times New Roman" w:cs="Times New Roman"/>
          <w:sz w:val="28"/>
          <w:szCs w:val="28"/>
        </w:rPr>
        <w:t>ультурных, социальных и экономи</w:t>
      </w:r>
      <w:r w:rsidRPr="008F3C85">
        <w:rPr>
          <w:rFonts w:ascii="Times New Roman" w:hAnsi="Times New Roman" w:cs="Times New Roman"/>
          <w:sz w:val="28"/>
          <w:szCs w:val="28"/>
        </w:rPr>
        <w:t xml:space="preserve">ческих особенностей; </w:t>
      </w:r>
    </w:p>
    <w:p w:rsidR="008F3C85" w:rsidRP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>6)  развитие морального сознания и компетентности в решении моральных проблем на основ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A7B82">
        <w:rPr>
          <w:rFonts w:ascii="Times New Roman" w:hAnsi="Times New Roman" w:cs="Times New Roman"/>
          <w:sz w:val="28"/>
          <w:szCs w:val="28"/>
        </w:rPr>
        <w:t xml:space="preserve">личностного выбора; формирование </w:t>
      </w:r>
      <w:r w:rsidR="003A7B82" w:rsidRPr="003A7B82">
        <w:rPr>
          <w:rFonts w:ascii="Times New Roman" w:hAnsi="Times New Roman" w:cs="Times New Roman"/>
          <w:sz w:val="28"/>
          <w:szCs w:val="28"/>
        </w:rPr>
        <w:t>нравственного сознания и поведения на основе усвоения общечеловеческих ценностей</w:t>
      </w:r>
      <w:r w:rsidRPr="003A7B82">
        <w:rPr>
          <w:rFonts w:ascii="Times New Roman" w:hAnsi="Times New Roman" w:cs="Times New Roman"/>
          <w:sz w:val="28"/>
          <w:szCs w:val="28"/>
        </w:rPr>
        <w:t>;</w:t>
      </w:r>
      <w:r w:rsidRPr="008F3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85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8F3C85">
        <w:rPr>
          <w:rFonts w:ascii="Times New Roman" w:hAnsi="Times New Roman" w:cs="Times New Roman"/>
          <w:sz w:val="28"/>
          <w:szCs w:val="28"/>
        </w:rPr>
        <w:lastRenderedPageBreak/>
        <w:t>взрослыми в проц</w:t>
      </w:r>
      <w:r>
        <w:rPr>
          <w:rFonts w:ascii="Times New Roman" w:hAnsi="Times New Roman" w:cs="Times New Roman"/>
          <w:sz w:val="28"/>
          <w:szCs w:val="28"/>
        </w:rPr>
        <w:t>ессе образовательной, обществен</w:t>
      </w:r>
      <w:r w:rsidRPr="008F3C85">
        <w:rPr>
          <w:rFonts w:ascii="Times New Roman" w:hAnsi="Times New Roman" w:cs="Times New Roman"/>
          <w:sz w:val="28"/>
          <w:szCs w:val="28"/>
        </w:rPr>
        <w:t xml:space="preserve">но полезной, учебно-исследовательской, </w:t>
      </w:r>
      <w:r w:rsidR="003A7B82">
        <w:rPr>
          <w:rFonts w:ascii="Times New Roman" w:hAnsi="Times New Roman" w:cs="Times New Roman"/>
          <w:sz w:val="28"/>
          <w:szCs w:val="28"/>
        </w:rPr>
        <w:t>проектной</w:t>
      </w:r>
      <w:r w:rsidRPr="008F3C85">
        <w:rPr>
          <w:rFonts w:ascii="Times New Roman" w:hAnsi="Times New Roman" w:cs="Times New Roman"/>
          <w:sz w:val="28"/>
          <w:szCs w:val="28"/>
        </w:rPr>
        <w:t xml:space="preserve"> и других видов деятельности</w:t>
      </w:r>
      <w:r w:rsidR="003A7B82">
        <w:rPr>
          <w:rFonts w:ascii="Times New Roman" w:hAnsi="Times New Roman" w:cs="Times New Roman"/>
          <w:sz w:val="28"/>
          <w:szCs w:val="28"/>
        </w:rPr>
        <w:t>;</w:t>
      </w:r>
    </w:p>
    <w:p w:rsidR="003A7B82" w:rsidRPr="008F3C85" w:rsidRDefault="003A7B82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 xml:space="preserve">8) </w:t>
      </w:r>
      <w:r w:rsidRPr="002528D7">
        <w:rPr>
          <w:rFonts w:ascii="Times New Roman" w:hAnsi="Times New Roman" w:cs="Times New Roman"/>
          <w:sz w:val="28"/>
          <w:szCs w:val="28"/>
        </w:rPr>
        <w:t>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A7B82" w:rsidRDefault="003A7B82" w:rsidP="00B329BA">
      <w:pPr>
        <w:tabs>
          <w:tab w:val="left" w:pos="993"/>
        </w:tabs>
        <w:autoSpaceDE w:val="0"/>
        <w:jc w:val="both"/>
        <w:rPr>
          <w:sz w:val="28"/>
          <w:szCs w:val="28"/>
        </w:rPr>
      </w:pPr>
      <w:r w:rsidRPr="008F3C85">
        <w:rPr>
          <w:sz w:val="28"/>
          <w:szCs w:val="28"/>
        </w:rPr>
        <w:t xml:space="preserve">9) </w:t>
      </w:r>
      <w:r w:rsidR="008F3C85" w:rsidRPr="008F3C85">
        <w:rPr>
          <w:sz w:val="28"/>
          <w:szCs w:val="28"/>
        </w:rPr>
        <w:t>формирование ценности здорового и безопасного образа жизни; усвоение правил индивид</w:t>
      </w:r>
      <w:r w:rsidR="008F3C85">
        <w:rPr>
          <w:sz w:val="28"/>
          <w:szCs w:val="28"/>
        </w:rPr>
        <w:t>уального и коллективного безопа</w:t>
      </w:r>
      <w:r w:rsidR="008F3C85" w:rsidRPr="008F3C85">
        <w:rPr>
          <w:sz w:val="28"/>
          <w:szCs w:val="28"/>
        </w:rPr>
        <w:t xml:space="preserve">сного поведения в чрезвычайных ситуациях, угрожающих </w:t>
      </w:r>
      <w:r w:rsidR="008F3C85" w:rsidRPr="002528D7">
        <w:rPr>
          <w:sz w:val="28"/>
          <w:szCs w:val="28"/>
        </w:rPr>
        <w:t>жизни и здоровью людей, правил поведения на транспорте и на дорогах;</w:t>
      </w:r>
      <w:r w:rsidRPr="002528D7">
        <w:rPr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3A7B82" w:rsidRPr="002528D7" w:rsidRDefault="003A7B82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 xml:space="preserve">10) </w:t>
      </w:r>
      <w:r w:rsidR="002528D7" w:rsidRPr="002528D7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25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D7" w:rsidRPr="002528D7" w:rsidRDefault="003A7B82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8D7">
        <w:rPr>
          <w:rFonts w:ascii="Times New Roman" w:hAnsi="Times New Roman" w:cs="Times New Roman"/>
          <w:sz w:val="28"/>
          <w:szCs w:val="28"/>
        </w:rPr>
        <w:t xml:space="preserve">11) </w:t>
      </w:r>
      <w:r w:rsidR="002528D7" w:rsidRPr="002528D7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A458F" w:rsidRDefault="008F3C8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85">
        <w:rPr>
          <w:rFonts w:ascii="Times New Roman" w:hAnsi="Times New Roman" w:cs="Times New Roman"/>
          <w:sz w:val="28"/>
          <w:szCs w:val="28"/>
        </w:rPr>
        <w:t>1</w:t>
      </w:r>
      <w:r w:rsidR="003A7B82">
        <w:rPr>
          <w:rFonts w:ascii="Times New Roman" w:hAnsi="Times New Roman" w:cs="Times New Roman"/>
          <w:sz w:val="28"/>
          <w:szCs w:val="28"/>
        </w:rPr>
        <w:t>2</w:t>
      </w:r>
      <w:r w:rsidRPr="008F3C85">
        <w:rPr>
          <w:rFonts w:ascii="Times New Roman" w:hAnsi="Times New Roman" w:cs="Times New Roman"/>
          <w:sz w:val="28"/>
          <w:szCs w:val="28"/>
        </w:rPr>
        <w:t xml:space="preserve">) </w:t>
      </w:r>
      <w:r w:rsidR="003A7B82" w:rsidRPr="008F3C8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</w:t>
      </w:r>
      <w:r w:rsidR="002528D7">
        <w:rPr>
          <w:rFonts w:ascii="Times New Roman" w:hAnsi="Times New Roman" w:cs="Times New Roman"/>
          <w:sz w:val="28"/>
          <w:szCs w:val="28"/>
        </w:rPr>
        <w:t>.</w:t>
      </w:r>
    </w:p>
    <w:p w:rsidR="00DA458F" w:rsidRDefault="00DA458F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C85" w:rsidRPr="000E747D" w:rsidRDefault="008F3C85" w:rsidP="00B329BA">
      <w:pPr>
        <w:jc w:val="both"/>
        <w:rPr>
          <w:sz w:val="28"/>
        </w:rPr>
      </w:pPr>
      <w:r w:rsidRPr="00160AE9">
        <w:rPr>
          <w:b/>
          <w:sz w:val="28"/>
        </w:rPr>
        <w:t>Метапредметные результаты</w:t>
      </w:r>
      <w:r w:rsidRPr="000E747D">
        <w:rPr>
          <w:sz w:val="28"/>
        </w:rPr>
        <w:t xml:space="preserve"> освоения основной образовательной программы должны отражать: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5) умение использовать средства информационных и коммуникационных технологий </w:t>
      </w:r>
      <w:r w:rsidR="003E3E38" w:rsidRPr="000E747D">
        <w:rPr>
          <w:sz w:val="28"/>
        </w:rPr>
        <w:t xml:space="preserve">(ИКТ) </w:t>
      </w:r>
      <w:r w:rsidRPr="000E747D">
        <w:rPr>
          <w:sz w:val="28"/>
        </w:rPr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6) умение определять назначение и функции различных социальных институтов; 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lastRenderedPageBreak/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F3C85" w:rsidRPr="000E747D" w:rsidRDefault="008F3C85" w:rsidP="00B329BA">
      <w:pPr>
        <w:jc w:val="both"/>
        <w:rPr>
          <w:sz w:val="28"/>
        </w:rPr>
      </w:pPr>
    </w:p>
    <w:p w:rsidR="008F3C85" w:rsidRPr="00160AE9" w:rsidRDefault="003A7B82" w:rsidP="00B329BA">
      <w:pPr>
        <w:jc w:val="both"/>
        <w:rPr>
          <w:sz w:val="28"/>
          <w:szCs w:val="28"/>
        </w:rPr>
      </w:pPr>
      <w:r w:rsidRPr="00160AE9">
        <w:rPr>
          <w:b/>
          <w:sz w:val="28"/>
          <w:szCs w:val="28"/>
        </w:rPr>
        <w:t>Предметные результаты</w:t>
      </w:r>
      <w:r w:rsidRPr="00160AE9">
        <w:rPr>
          <w:sz w:val="28"/>
          <w:szCs w:val="28"/>
        </w:rPr>
        <w:t xml:space="preserve"> освоения основной образовательной программы для учебных предметов на углубленном уровне </w:t>
      </w:r>
      <w:r w:rsidR="00160AE9" w:rsidRPr="00160AE9">
        <w:rPr>
          <w:sz w:val="28"/>
          <w:szCs w:val="28"/>
        </w:rPr>
        <w:t>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П</w:t>
      </w:r>
      <w:r w:rsidR="00160AE9" w:rsidRPr="00160AE9">
        <w:rPr>
          <w:spacing w:val="-6"/>
          <w:sz w:val="28"/>
          <w:szCs w:val="28"/>
        </w:rPr>
        <w:t>редметные результаты освоения основной</w:t>
      </w:r>
      <w:r w:rsidR="00160AE9" w:rsidRPr="00160AE9">
        <w:rPr>
          <w:sz w:val="28"/>
          <w:szCs w:val="28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 </w:t>
      </w:r>
      <w:r w:rsidR="008F3C85" w:rsidRPr="00160AE9">
        <w:rPr>
          <w:sz w:val="28"/>
          <w:szCs w:val="28"/>
        </w:rPr>
        <w:t>Для этого необходимо:</w:t>
      </w:r>
    </w:p>
    <w:p w:rsidR="003B12AA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>1) 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  <w:r w:rsidR="003B12AA" w:rsidRPr="000E747D">
        <w:rPr>
          <w:sz w:val="28"/>
        </w:rPr>
        <w:t>, предполагающей в том числе:</w:t>
      </w:r>
    </w:p>
    <w:p w:rsidR="003B12AA" w:rsidRPr="000E747D" w:rsidRDefault="003B12AA" w:rsidP="00B329BA">
      <w:pPr>
        <w:jc w:val="both"/>
        <w:rPr>
          <w:sz w:val="28"/>
        </w:rPr>
      </w:pPr>
      <w:r w:rsidRPr="000E747D">
        <w:rPr>
          <w:sz w:val="28"/>
        </w:rPr>
        <w:t>- способность свободно общаться в различных формах и на разные темы;</w:t>
      </w:r>
    </w:p>
    <w:p w:rsidR="003B12AA" w:rsidRPr="000E747D" w:rsidRDefault="003B12AA" w:rsidP="00B329BA">
      <w:pPr>
        <w:jc w:val="both"/>
        <w:rPr>
          <w:sz w:val="28"/>
        </w:rPr>
      </w:pPr>
      <w:r w:rsidRPr="000E747D">
        <w:rPr>
          <w:sz w:val="28"/>
        </w:rPr>
        <w:t>- свободное использование словарного запаса;</w:t>
      </w:r>
    </w:p>
    <w:p w:rsidR="002528D7" w:rsidRPr="000E747D" w:rsidRDefault="003B12AA" w:rsidP="00B329BA">
      <w:pPr>
        <w:jc w:val="both"/>
        <w:rPr>
          <w:sz w:val="28"/>
        </w:rPr>
      </w:pPr>
      <w:r w:rsidRPr="000E747D">
        <w:rPr>
          <w:sz w:val="28"/>
        </w:rPr>
        <w:t>- формирование умений написания текстов по различным темам на иностранном языке, в том числе демонстрирующих творческие способности обучающихся;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2) владение знаниями о социокультурной специфике 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 изучаемого языка; 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 xml:space="preserve">3)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>4) 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>5) формирование умения перевода с иностранного языка на русский при работе с несложными текстами в русле выбранного профиля;</w:t>
      </w:r>
    </w:p>
    <w:p w:rsidR="002528D7" w:rsidRPr="000E747D" w:rsidRDefault="002528D7" w:rsidP="00B329BA">
      <w:pPr>
        <w:jc w:val="both"/>
        <w:rPr>
          <w:sz w:val="28"/>
        </w:rPr>
      </w:pPr>
      <w:r w:rsidRPr="000E747D">
        <w:rPr>
          <w:sz w:val="28"/>
        </w:rPr>
        <w:t>6)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8F3C85" w:rsidRPr="000E747D" w:rsidRDefault="003E3E38" w:rsidP="00B329BA">
      <w:pPr>
        <w:jc w:val="both"/>
        <w:rPr>
          <w:sz w:val="28"/>
        </w:rPr>
      </w:pPr>
      <w:r w:rsidRPr="000E747D">
        <w:rPr>
          <w:sz w:val="28"/>
        </w:rPr>
        <w:t>7</w:t>
      </w:r>
      <w:r w:rsidR="008F3C85" w:rsidRPr="000E747D">
        <w:rPr>
          <w:sz w:val="28"/>
        </w:rPr>
        <w:t xml:space="preserve">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</w:t>
      </w:r>
      <w:r w:rsidR="008F3C85" w:rsidRPr="000E747D">
        <w:rPr>
          <w:sz w:val="28"/>
        </w:rPr>
        <w:lastRenderedPageBreak/>
        <w:t>литературы разных жанров с учётом достигнутого обучающимися уровня иноязычной</w:t>
      </w:r>
      <w:r w:rsidR="003A7B82" w:rsidRPr="000E747D">
        <w:rPr>
          <w:sz w:val="28"/>
        </w:rPr>
        <w:t xml:space="preserve"> компе</w:t>
      </w:r>
      <w:r w:rsidR="008F3C85" w:rsidRPr="000E747D">
        <w:rPr>
          <w:sz w:val="28"/>
        </w:rPr>
        <w:t xml:space="preserve">тенции; </w:t>
      </w:r>
    </w:p>
    <w:p w:rsidR="003B12AA" w:rsidRPr="000E747D" w:rsidRDefault="003E3E38" w:rsidP="00B329BA">
      <w:pPr>
        <w:jc w:val="both"/>
        <w:rPr>
          <w:sz w:val="28"/>
        </w:rPr>
      </w:pPr>
      <w:r w:rsidRPr="000E747D">
        <w:rPr>
          <w:sz w:val="28"/>
        </w:rPr>
        <w:t>8</w:t>
      </w:r>
      <w:r w:rsidR="008F3C85" w:rsidRPr="000E747D">
        <w:rPr>
          <w:sz w:val="28"/>
        </w:rPr>
        <w:t xml:space="preserve">) </w:t>
      </w:r>
      <w:r w:rsidR="003B12AA" w:rsidRPr="000E747D">
        <w:rPr>
          <w:sz w:val="28"/>
        </w:rPr>
        <w:t xml:space="preserve">формирование представлений о роли языка в жизни человека, общества, государства; приобщение через изучение иностранного языка и литературы к ценностям национальной и мировой культуры; </w:t>
      </w:r>
    </w:p>
    <w:p w:rsidR="003B12AA" w:rsidRPr="000E747D" w:rsidRDefault="003B12AA" w:rsidP="00B329BA">
      <w:pPr>
        <w:jc w:val="both"/>
        <w:rPr>
          <w:sz w:val="28"/>
        </w:rPr>
      </w:pPr>
      <w:r w:rsidRPr="000E747D">
        <w:rPr>
          <w:sz w:val="28"/>
        </w:rPr>
        <w:t>9) формирование устойчивого интереса к чтению как средству познания других культур, уважительного отношения к ним; формирование навыков различных видов анализа литературных произведений;</w:t>
      </w:r>
    </w:p>
    <w:p w:rsidR="008F3C85" w:rsidRPr="000E747D" w:rsidRDefault="003B12AA" w:rsidP="00B329BA">
      <w:pPr>
        <w:jc w:val="both"/>
        <w:rPr>
          <w:sz w:val="28"/>
        </w:rPr>
      </w:pPr>
      <w:r w:rsidRPr="000E747D">
        <w:rPr>
          <w:sz w:val="28"/>
        </w:rPr>
        <w:t>10</w:t>
      </w:r>
      <w:r w:rsidR="008F3C85" w:rsidRPr="000E747D">
        <w:rPr>
          <w:sz w:val="28"/>
        </w:rPr>
        <w:t>) создание основы для фор</w:t>
      </w:r>
      <w:r w:rsidR="003A7B82" w:rsidRPr="000E747D">
        <w:rPr>
          <w:sz w:val="28"/>
        </w:rPr>
        <w:t>мирования интереса к совершенст</w:t>
      </w:r>
      <w:r w:rsidR="008F3C85" w:rsidRPr="000E747D">
        <w:rPr>
          <w:sz w:val="28"/>
        </w:rPr>
        <w:t>вованию достигнутого уровня владения изучаемым иностранным языком, в том числе на основе самонаблюдения и самооценки, к изучению второго/</w:t>
      </w:r>
      <w:r w:rsidR="003A7B82" w:rsidRPr="000E747D">
        <w:rPr>
          <w:sz w:val="28"/>
        </w:rPr>
        <w:t xml:space="preserve"> </w:t>
      </w:r>
      <w:r w:rsidR="008F3C85" w:rsidRPr="000E747D">
        <w:rPr>
          <w:sz w:val="28"/>
        </w:rPr>
        <w:t>третьего иностранного языка, к использованию иностранного языка как средств</w:t>
      </w:r>
      <w:r w:rsidR="003A7B82" w:rsidRPr="000E747D">
        <w:rPr>
          <w:sz w:val="28"/>
        </w:rPr>
        <w:t>а получения информации, позволя</w:t>
      </w:r>
      <w:r w:rsidR="008F3C85" w:rsidRPr="000E747D">
        <w:rPr>
          <w:sz w:val="28"/>
        </w:rPr>
        <w:t>ющей расширять свои знан</w:t>
      </w:r>
      <w:r w:rsidRPr="000E747D">
        <w:rPr>
          <w:sz w:val="28"/>
        </w:rPr>
        <w:t>ия в других предметных областях;</w:t>
      </w:r>
    </w:p>
    <w:p w:rsidR="008F3C85" w:rsidRPr="000E747D" w:rsidRDefault="003E3E38" w:rsidP="00B329BA">
      <w:pPr>
        <w:jc w:val="both"/>
        <w:rPr>
          <w:sz w:val="28"/>
        </w:rPr>
      </w:pPr>
      <w:r w:rsidRPr="000E747D">
        <w:rPr>
          <w:sz w:val="28"/>
        </w:rPr>
        <w:t>1</w:t>
      </w:r>
      <w:r w:rsidR="003B12AA" w:rsidRPr="000E747D">
        <w:rPr>
          <w:sz w:val="28"/>
        </w:rPr>
        <w:t>1</w:t>
      </w:r>
      <w:r w:rsidR="008F3C85" w:rsidRPr="000E747D">
        <w:rPr>
          <w:sz w:val="28"/>
        </w:rPr>
        <w:t xml:space="preserve">) </w:t>
      </w:r>
      <w:r w:rsidRPr="000E747D">
        <w:rPr>
          <w:sz w:val="28"/>
        </w:rPr>
        <w:t xml:space="preserve">формирование и совершенствование </w:t>
      </w:r>
      <w:r w:rsidR="008F3C85" w:rsidRPr="000E747D">
        <w:rPr>
          <w:sz w:val="28"/>
        </w:rPr>
        <w:t xml:space="preserve"> навыков использования современных учебных технологий, включа</w:t>
      </w:r>
      <w:r w:rsidR="003A7B82" w:rsidRPr="000E747D">
        <w:rPr>
          <w:sz w:val="28"/>
        </w:rPr>
        <w:t>я ИКТ, для повышения эффектив</w:t>
      </w:r>
      <w:r w:rsidR="008F3C85" w:rsidRPr="000E747D">
        <w:rPr>
          <w:sz w:val="28"/>
        </w:rPr>
        <w:t>ности обучения;</w:t>
      </w:r>
    </w:p>
    <w:p w:rsidR="00115B5B" w:rsidRPr="000E747D" w:rsidRDefault="003E3E38" w:rsidP="00B329BA">
      <w:pPr>
        <w:jc w:val="both"/>
        <w:rPr>
          <w:sz w:val="28"/>
        </w:rPr>
      </w:pPr>
      <w:r w:rsidRPr="000E747D">
        <w:rPr>
          <w:sz w:val="28"/>
        </w:rPr>
        <w:t>1</w:t>
      </w:r>
      <w:r w:rsidR="003B12AA" w:rsidRPr="000E747D">
        <w:rPr>
          <w:sz w:val="28"/>
        </w:rPr>
        <w:t>2</w:t>
      </w:r>
      <w:r w:rsidR="008F3C85" w:rsidRPr="000E747D">
        <w:rPr>
          <w:sz w:val="28"/>
        </w:rPr>
        <w:t>) расширение опыта испол</w:t>
      </w:r>
      <w:r w:rsidR="003A7B82" w:rsidRPr="000E747D">
        <w:rPr>
          <w:sz w:val="28"/>
        </w:rPr>
        <w:t>ьзования вспомогательной и спра</w:t>
      </w:r>
      <w:r w:rsidR="008F3C85" w:rsidRPr="000E747D">
        <w:rPr>
          <w:sz w:val="28"/>
        </w:rPr>
        <w:t>вочной литературы для самостоятельного поиска необходимой информации</w:t>
      </w:r>
      <w:r w:rsidR="003B12AA" w:rsidRPr="000E747D">
        <w:rPr>
          <w:sz w:val="28"/>
        </w:rPr>
        <w:t>.</w:t>
      </w:r>
    </w:p>
    <w:p w:rsidR="00115B5B" w:rsidRDefault="00115B5B" w:rsidP="00B329BA">
      <w:pPr>
        <w:jc w:val="both"/>
        <w:rPr>
          <w:sz w:val="28"/>
        </w:rPr>
      </w:pPr>
      <w:r w:rsidRPr="000E747D">
        <w:rPr>
          <w:sz w:val="28"/>
        </w:rPr>
        <w:t>Распишем предметные требования к уровню подготовки по окончанию 10 и 11 классов.</w:t>
      </w:r>
    </w:p>
    <w:p w:rsidR="00A63E8F" w:rsidRPr="000E747D" w:rsidRDefault="00A63E8F" w:rsidP="00B329BA">
      <w:pPr>
        <w:jc w:val="both"/>
        <w:rPr>
          <w:sz w:val="28"/>
        </w:rPr>
      </w:pPr>
    </w:p>
    <w:p w:rsidR="003F49E0" w:rsidRPr="000E747D" w:rsidRDefault="003F49E0" w:rsidP="002D0717">
      <w:pPr>
        <w:ind w:firstLine="567"/>
        <w:jc w:val="both"/>
        <w:rPr>
          <w:sz w:val="28"/>
        </w:rPr>
      </w:pPr>
      <w:r w:rsidRPr="000E747D">
        <w:rPr>
          <w:sz w:val="28"/>
        </w:rPr>
        <w:t xml:space="preserve">В соответствии с </w:t>
      </w:r>
      <w:r w:rsidR="00115B5B" w:rsidRPr="000E747D">
        <w:rPr>
          <w:sz w:val="28"/>
        </w:rPr>
        <w:t>ФГОС</w:t>
      </w:r>
      <w:r w:rsidRPr="000E747D">
        <w:rPr>
          <w:sz w:val="28"/>
        </w:rPr>
        <w:t xml:space="preserve"> все </w:t>
      </w:r>
      <w:r w:rsidR="00CF0AF3" w:rsidRPr="000E747D">
        <w:rPr>
          <w:sz w:val="28"/>
        </w:rPr>
        <w:t xml:space="preserve">выпускники </w:t>
      </w:r>
      <w:r w:rsidR="00CF0AF3" w:rsidRPr="002E7D0E">
        <w:rPr>
          <w:b/>
          <w:sz w:val="28"/>
        </w:rPr>
        <w:t>10 класса</w:t>
      </w:r>
      <w:r w:rsidR="00CF0AF3" w:rsidRPr="000E747D">
        <w:rPr>
          <w:sz w:val="28"/>
        </w:rPr>
        <w:t xml:space="preserve"> </w:t>
      </w:r>
      <w:r w:rsidRPr="000E747D">
        <w:rPr>
          <w:sz w:val="28"/>
        </w:rPr>
        <w:t>должны достичь уровня</w:t>
      </w:r>
      <w:r w:rsidR="00115B5B" w:rsidRPr="000E747D">
        <w:rPr>
          <w:sz w:val="28"/>
        </w:rPr>
        <w:t xml:space="preserve"> А2 (допороговый) и в значитель</w:t>
      </w:r>
      <w:r w:rsidRPr="000E747D">
        <w:rPr>
          <w:sz w:val="28"/>
        </w:rPr>
        <w:t xml:space="preserve">ной степени приблизиться </w:t>
      </w:r>
      <w:r w:rsidR="00115B5B" w:rsidRPr="000E747D">
        <w:rPr>
          <w:sz w:val="28"/>
        </w:rPr>
        <w:t>к уровню В1 (пороговый). Учащие</w:t>
      </w:r>
      <w:r w:rsidRPr="000E747D">
        <w:rPr>
          <w:sz w:val="28"/>
        </w:rPr>
        <w:t>ся, которые выбрали не</w:t>
      </w:r>
      <w:r w:rsidR="00115B5B" w:rsidRPr="000E747D">
        <w:rPr>
          <w:sz w:val="28"/>
        </w:rPr>
        <w:t>мецкий язык как профильный пред</w:t>
      </w:r>
      <w:r w:rsidRPr="000E747D">
        <w:rPr>
          <w:sz w:val="28"/>
        </w:rPr>
        <w:t>мет, должны в основном владеть умениями уров</w:t>
      </w:r>
      <w:r w:rsidR="00115B5B" w:rsidRPr="000E747D">
        <w:rPr>
          <w:sz w:val="28"/>
        </w:rPr>
        <w:t>ня В1 (поро</w:t>
      </w:r>
      <w:r w:rsidRPr="000E747D">
        <w:rPr>
          <w:sz w:val="28"/>
        </w:rPr>
        <w:t>говый). Данные ниже треб</w:t>
      </w:r>
      <w:r w:rsidR="00115B5B" w:rsidRPr="000E747D">
        <w:rPr>
          <w:sz w:val="28"/>
        </w:rPr>
        <w:t>ования сформулированы в соответ</w:t>
      </w:r>
      <w:r w:rsidRPr="000E747D">
        <w:rPr>
          <w:sz w:val="28"/>
        </w:rPr>
        <w:t>ствии с требованиями Государственного стандарта основного</w:t>
      </w:r>
      <w:r w:rsidR="00115B5B" w:rsidRPr="000E747D">
        <w:rPr>
          <w:sz w:val="28"/>
        </w:rPr>
        <w:t xml:space="preserve"> </w:t>
      </w:r>
      <w:r w:rsidRPr="000E747D">
        <w:rPr>
          <w:sz w:val="28"/>
        </w:rPr>
        <w:t>общего образования (2004)</w:t>
      </w:r>
      <w:r w:rsidR="00115B5B" w:rsidRPr="000E747D">
        <w:rPr>
          <w:sz w:val="28"/>
        </w:rPr>
        <w:t xml:space="preserve"> и с опорой на уровни коммуника</w:t>
      </w:r>
      <w:r w:rsidRPr="000E747D">
        <w:rPr>
          <w:sz w:val="28"/>
        </w:rPr>
        <w:t>тивной компетенции, принятые Советом Европы</w:t>
      </w:r>
      <w:r w:rsidR="00115B5B" w:rsidRPr="000E747D">
        <w:rPr>
          <w:sz w:val="28"/>
        </w:rPr>
        <w:t>.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7578C9">
        <w:rPr>
          <w:rFonts w:ascii="Times New Roman" w:hAnsi="Times New Roman" w:cs="Times New Roman"/>
          <w:sz w:val="28"/>
          <w:szCs w:val="28"/>
        </w:rPr>
        <w:t>немецкого</w:t>
      </w:r>
      <w:r w:rsidRPr="007578C9">
        <w:rPr>
          <w:rFonts w:ascii="Times New Roman" w:hAnsi="Times New Roman" w:cs="Times New Roman"/>
          <w:sz w:val="28"/>
          <w:szCs w:val="28"/>
        </w:rPr>
        <w:t xml:space="preserve"> языка на 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профильном (углублённом) </w:t>
      </w:r>
      <w:r w:rsidRPr="007578C9">
        <w:rPr>
          <w:rFonts w:ascii="Times New Roman" w:hAnsi="Times New Roman" w:cs="Times New Roman"/>
          <w:sz w:val="28"/>
          <w:szCs w:val="28"/>
        </w:rPr>
        <w:t>уровне десятиклассники должны:</w:t>
      </w:r>
    </w:p>
    <w:p w:rsidR="003F49E0" w:rsidRPr="002E7D0E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D0E">
        <w:rPr>
          <w:rFonts w:ascii="Times New Roman" w:hAnsi="Times New Roman" w:cs="Times New Roman"/>
          <w:sz w:val="28"/>
          <w:szCs w:val="28"/>
          <w:u w:val="single"/>
        </w:rPr>
        <w:t>знать/</w:t>
      </w:r>
      <w:r w:rsidR="00910ACE" w:rsidRPr="002E7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7D0E">
        <w:rPr>
          <w:rFonts w:ascii="Times New Roman" w:hAnsi="Times New Roman" w:cs="Times New Roman"/>
          <w:sz w:val="28"/>
          <w:szCs w:val="28"/>
          <w:u w:val="single"/>
        </w:rPr>
        <w:t>понимать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значения новых лекси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ческих единиц, связанных с </w:t>
      </w:r>
      <w:r w:rsidR="00781C35" w:rsidRPr="007578C9">
        <w:rPr>
          <w:rFonts w:ascii="Times New Roman" w:hAnsi="Times New Roman" w:cs="Times New Roman"/>
          <w:sz w:val="28"/>
          <w:szCs w:val="28"/>
        </w:rPr>
        <w:t>пройденной тематикой</w:t>
      </w:r>
      <w:r w:rsidRPr="007578C9">
        <w:rPr>
          <w:rFonts w:ascii="Times New Roman" w:hAnsi="Times New Roman" w:cs="Times New Roman"/>
          <w:sz w:val="28"/>
          <w:szCs w:val="28"/>
        </w:rPr>
        <w:t xml:space="preserve"> и соответствующими ситуациями общения,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в том числе оценочной лексики, реплик-клише речевого этикета, отражающих особенности культуры стран изучаемого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языка</w:t>
      </w:r>
      <w:r w:rsidR="00910ACE" w:rsidRPr="007578C9">
        <w:rPr>
          <w:rFonts w:ascii="Times New Roman" w:hAnsi="Times New Roman" w:cs="Times New Roman"/>
          <w:sz w:val="28"/>
          <w:szCs w:val="28"/>
        </w:rPr>
        <w:t>, а также связанных с тематикой выбранного профиля</w:t>
      </w:r>
      <w:r w:rsidRPr="007578C9">
        <w:rPr>
          <w:rFonts w:ascii="Times New Roman" w:hAnsi="Times New Roman" w:cs="Times New Roman"/>
          <w:sz w:val="28"/>
          <w:szCs w:val="28"/>
        </w:rPr>
        <w:t>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значения изученных грамматических явлений (пассивный залог, причастие и расп</w:t>
      </w:r>
      <w:r w:rsidR="00910ACE" w:rsidRPr="007578C9">
        <w:rPr>
          <w:rFonts w:ascii="Times New Roman" w:hAnsi="Times New Roman" w:cs="Times New Roman"/>
          <w:sz w:val="28"/>
          <w:szCs w:val="28"/>
        </w:rPr>
        <w:t>ространенное определение, сосла</w:t>
      </w:r>
      <w:r w:rsidRPr="007578C9">
        <w:rPr>
          <w:rFonts w:ascii="Times New Roman" w:hAnsi="Times New Roman" w:cs="Times New Roman"/>
          <w:sz w:val="28"/>
          <w:szCs w:val="28"/>
        </w:rPr>
        <w:t>гательное наклонение, различны</w:t>
      </w:r>
      <w:r w:rsidR="00910ACE" w:rsidRPr="007578C9">
        <w:rPr>
          <w:rFonts w:ascii="Times New Roman" w:hAnsi="Times New Roman" w:cs="Times New Roman"/>
          <w:sz w:val="28"/>
          <w:szCs w:val="28"/>
        </w:rPr>
        <w:t>е виды придаточных предло</w:t>
      </w:r>
      <w:r w:rsidRPr="007578C9">
        <w:rPr>
          <w:rFonts w:ascii="Times New Roman" w:hAnsi="Times New Roman" w:cs="Times New Roman"/>
          <w:sz w:val="28"/>
          <w:szCs w:val="28"/>
        </w:rPr>
        <w:t>жений);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 новые значения изученных глагольных форм, средств и способов выражения модальности, условия, предположения, причины, следствия, побуждения к действию;</w:t>
      </w:r>
    </w:p>
    <w:p w:rsidR="00C5770A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 xml:space="preserve">— </w:t>
      </w:r>
      <w:r w:rsidR="00910ACE" w:rsidRPr="007578C9">
        <w:rPr>
          <w:rFonts w:ascii="Times New Roman" w:hAnsi="Times New Roman" w:cs="Times New Roman"/>
          <w:sz w:val="28"/>
          <w:szCs w:val="28"/>
        </w:rPr>
        <w:t>лингвострановедческую и страноведческую</w:t>
      </w:r>
      <w:r w:rsidRPr="007578C9">
        <w:rPr>
          <w:rFonts w:ascii="Times New Roman" w:hAnsi="Times New Roman" w:cs="Times New Roman"/>
          <w:sz w:val="28"/>
          <w:szCs w:val="28"/>
        </w:rPr>
        <w:t xml:space="preserve"> информацию из аутентичных источников, обогащающую социальный опыт школьников: сведения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о странах изучаемого языка, их традициях и обычаях;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C5770A" w:rsidRPr="007578C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5770A" w:rsidRPr="007578C9">
        <w:rPr>
          <w:rFonts w:ascii="Times New Roman" w:hAnsi="Times New Roman" w:cs="Times New Roman"/>
          <w:sz w:val="28"/>
          <w:szCs w:val="28"/>
        </w:rPr>
        <w:lastRenderedPageBreak/>
        <w:t>выбранного профиля (сведения о языках мира и немецком языке, истории его возникновения и тенденциях развития, об известных лингвистах и писателях; этапах развития немецкой литературы, литературных жанрах и направлениях; исторических событиях, исторических деятелях);</w:t>
      </w:r>
    </w:p>
    <w:p w:rsidR="00910ACE" w:rsidRPr="007578C9" w:rsidRDefault="00910ACE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языковой материал: идиоматические выражения, оценочную лексику, единицы речевого этикета, обслуживающие ситуации общения в рамках профильно-ориентированных тем;</w:t>
      </w:r>
    </w:p>
    <w:p w:rsidR="003F49E0" w:rsidRPr="002E7D0E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D0E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3F49E0" w:rsidRPr="007578C9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C9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вести диалоги разных типов в рамках стандартны</w:t>
      </w:r>
      <w:r w:rsidR="00781C35" w:rsidRPr="007578C9">
        <w:rPr>
          <w:rFonts w:ascii="Times New Roman" w:hAnsi="Times New Roman" w:cs="Times New Roman"/>
          <w:sz w:val="28"/>
          <w:szCs w:val="28"/>
        </w:rPr>
        <w:t>х и не</w:t>
      </w:r>
      <w:r w:rsidRPr="007578C9">
        <w:rPr>
          <w:rFonts w:ascii="Times New Roman" w:hAnsi="Times New Roman" w:cs="Times New Roman"/>
          <w:sz w:val="28"/>
          <w:szCs w:val="28"/>
        </w:rPr>
        <w:t>стандартных коммуникативных ситуаций</w:t>
      </w:r>
      <w:r w:rsidR="00781C35" w:rsidRPr="007578C9">
        <w:rPr>
          <w:rFonts w:ascii="Times New Roman" w:hAnsi="Times New Roman" w:cs="Times New Roman"/>
          <w:sz w:val="28"/>
          <w:szCs w:val="28"/>
        </w:rPr>
        <w:t>; вести различные виды диалога (диалог-расспрос, диалог-обмен мнениями, диалог-побуждение к действию и их комбинации) в ситуациях повседневного общения, а также в рамках тем выбранного профиля</w:t>
      </w:r>
      <w:r w:rsidRPr="007578C9">
        <w:rPr>
          <w:rFonts w:ascii="Times New Roman" w:hAnsi="Times New Roman" w:cs="Times New Roman"/>
          <w:sz w:val="28"/>
          <w:szCs w:val="28"/>
        </w:rPr>
        <w:t>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вести диалог-обсуждение, ясно излагая свою позицию, вносить и отстаивать свои предложения;</w:t>
      </w:r>
    </w:p>
    <w:p w:rsidR="003F49E0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вести диалог-</w:t>
      </w:r>
      <w:r w:rsidR="003F49E0" w:rsidRPr="007578C9">
        <w:rPr>
          <w:rFonts w:ascii="Times New Roman" w:hAnsi="Times New Roman" w:cs="Times New Roman"/>
          <w:sz w:val="28"/>
          <w:szCs w:val="28"/>
        </w:rPr>
        <w:t>об</w:t>
      </w:r>
      <w:r w:rsidRPr="007578C9">
        <w:rPr>
          <w:rFonts w:ascii="Times New Roman" w:hAnsi="Times New Roman" w:cs="Times New Roman"/>
          <w:sz w:val="28"/>
          <w:szCs w:val="28"/>
        </w:rPr>
        <w:t>мен мнениями, высказывая и аргу</w:t>
      </w:r>
      <w:r w:rsidR="003F49E0" w:rsidRPr="007578C9">
        <w:rPr>
          <w:rFonts w:ascii="Times New Roman" w:hAnsi="Times New Roman" w:cs="Times New Roman"/>
          <w:sz w:val="28"/>
          <w:szCs w:val="28"/>
        </w:rPr>
        <w:t>ментируя свою точку зрения;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рассказывать о себе, сво</w:t>
      </w:r>
      <w:r w:rsidR="00781C35" w:rsidRPr="007578C9">
        <w:rPr>
          <w:rFonts w:ascii="Times New Roman" w:hAnsi="Times New Roman" w:cs="Times New Roman"/>
          <w:sz w:val="28"/>
          <w:szCs w:val="28"/>
        </w:rPr>
        <w:t>ей семье, хобби, учебе, актуаль</w:t>
      </w:r>
      <w:r w:rsidRPr="007578C9">
        <w:rPr>
          <w:rFonts w:ascii="Times New Roman" w:hAnsi="Times New Roman" w:cs="Times New Roman"/>
          <w:sz w:val="28"/>
          <w:szCs w:val="28"/>
        </w:rPr>
        <w:t>ных событиях;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расспрашивать собеседника о его стране и сообщать некоторые сведения о своей;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описывать и характе</w:t>
      </w:r>
      <w:r w:rsidR="00781C35" w:rsidRPr="007578C9">
        <w:rPr>
          <w:rFonts w:ascii="Times New Roman" w:hAnsi="Times New Roman" w:cs="Times New Roman"/>
          <w:sz w:val="28"/>
          <w:szCs w:val="28"/>
        </w:rPr>
        <w:t>ризовать людей (друзей, персона</w:t>
      </w:r>
      <w:r w:rsidRPr="007578C9">
        <w:rPr>
          <w:rFonts w:ascii="Times New Roman" w:hAnsi="Times New Roman" w:cs="Times New Roman"/>
          <w:sz w:val="28"/>
          <w:szCs w:val="28"/>
        </w:rPr>
        <w:t>жей прочитанных текстов) и объекты (город, село, достопримечательности, ландшафт);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выражать свои чувства, описывать свои планы на будущее и мечты;</w:t>
      </w:r>
    </w:p>
    <w:p w:rsidR="00781C35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кратко излагать со</w:t>
      </w:r>
      <w:r w:rsidR="00781C35" w:rsidRPr="007578C9">
        <w:rPr>
          <w:rFonts w:ascii="Times New Roman" w:hAnsi="Times New Roman" w:cs="Times New Roman"/>
          <w:sz w:val="28"/>
          <w:szCs w:val="28"/>
        </w:rPr>
        <w:t>держание прочитанных или прослушанных текстов;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участвовать в обсуждении проблем в связи с прочитанным/ прослушанным текстом, используя аргументацию и эмоционально-оценочные средства;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суммировать информацию из прочитанных текстов с целью передачи ее другим;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делать краткие сообщения по тематике выбранного профиля, излагать факты, приводить аргументы, описывать события;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принимать участие в выполнении совместной работы (исследований, проектов), привлекая к сотрудничеству других учащихся;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участвовать в профессионально ориентированной ролевой игре, действуя в рамках выбранной роли;</w:t>
      </w:r>
    </w:p>
    <w:p w:rsidR="00781C35" w:rsidRPr="007578C9" w:rsidRDefault="00781C35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C9">
        <w:rPr>
          <w:rFonts w:ascii="Times New Roman" w:hAnsi="Times New Roman" w:cs="Times New Roman"/>
          <w:i/>
          <w:sz w:val="28"/>
          <w:szCs w:val="28"/>
        </w:rPr>
        <w:t>аудирование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понимать речь собеседника в стандартных ситуациях общения и адекватно реагировать на нее;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понимать основную информацию в длительно звучащих текстах, в том числе связанную с тематикой выбранного профиля;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 xml:space="preserve">— извлекать основную информацию из текстов различных видов </w:t>
      </w:r>
      <w:r w:rsidRPr="007578C9">
        <w:rPr>
          <w:rFonts w:ascii="Times New Roman" w:hAnsi="Times New Roman" w:cs="Times New Roman"/>
          <w:sz w:val="28"/>
          <w:szCs w:val="28"/>
        </w:rPr>
        <w:lastRenderedPageBreak/>
        <w:t>(объявления, реклама, описание достопримечательностей);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 xml:space="preserve">— понимать основное </w:t>
      </w:r>
      <w:r w:rsidR="00980ADB">
        <w:rPr>
          <w:rFonts w:ascii="Times New Roman" w:hAnsi="Times New Roman" w:cs="Times New Roman"/>
          <w:sz w:val="28"/>
          <w:szCs w:val="28"/>
        </w:rPr>
        <w:t>содержание публицистических тек</w:t>
      </w:r>
      <w:r w:rsidRPr="007578C9">
        <w:rPr>
          <w:rFonts w:ascii="Times New Roman" w:hAnsi="Times New Roman" w:cs="Times New Roman"/>
          <w:sz w:val="28"/>
          <w:szCs w:val="28"/>
        </w:rPr>
        <w:t>стов (репортаж, интервью);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понимать основную информацию в докладах и коротких лекциях по проблематике выбранного профиля, извлекать из них необходимую информацию;</w:t>
      </w:r>
    </w:p>
    <w:p w:rsidR="00781C35" w:rsidRPr="007578C9" w:rsidRDefault="00781C3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оценивать важность/</w:t>
      </w:r>
      <w:r w:rsidR="00980ADB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новизну информации, определять свое отношение к ней;</w:t>
      </w:r>
    </w:p>
    <w:p w:rsidR="003F49E0" w:rsidRPr="007578C9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C9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читать тексты разных стилей (пуб</w:t>
      </w:r>
      <w:r w:rsidR="00133556" w:rsidRPr="007578C9">
        <w:rPr>
          <w:rFonts w:ascii="Times New Roman" w:hAnsi="Times New Roman" w:cs="Times New Roman"/>
          <w:sz w:val="28"/>
          <w:szCs w:val="28"/>
        </w:rPr>
        <w:t>лицистические, науч</w:t>
      </w:r>
      <w:r w:rsidRPr="007578C9">
        <w:rPr>
          <w:rFonts w:ascii="Times New Roman" w:hAnsi="Times New Roman" w:cs="Times New Roman"/>
          <w:sz w:val="28"/>
          <w:szCs w:val="28"/>
        </w:rPr>
        <w:t>но-популярные, художественные, прагматические)</w:t>
      </w:r>
      <w:r w:rsidR="00133556" w:rsidRPr="007578C9">
        <w:rPr>
          <w:rFonts w:ascii="Times New Roman" w:hAnsi="Times New Roman" w:cs="Times New Roman"/>
          <w:sz w:val="28"/>
          <w:szCs w:val="28"/>
        </w:rPr>
        <w:t xml:space="preserve"> и жанров, в том числе несложные специальные тексты, связанные с тематикой выбранного профиля, находя при этом пути преодоления трудностей (например, языковая догадка или использование словаря), </w:t>
      </w:r>
      <w:r w:rsidRPr="007578C9">
        <w:rPr>
          <w:rFonts w:ascii="Times New Roman" w:hAnsi="Times New Roman" w:cs="Times New Roman"/>
          <w:sz w:val="28"/>
          <w:szCs w:val="28"/>
        </w:rPr>
        <w:t>используя</w:t>
      </w:r>
      <w:r w:rsidR="00133556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основные стратегии чтени</w:t>
      </w:r>
      <w:r w:rsidR="00133556" w:rsidRPr="007578C9">
        <w:rPr>
          <w:rFonts w:ascii="Times New Roman" w:hAnsi="Times New Roman" w:cs="Times New Roman"/>
          <w:sz w:val="28"/>
          <w:szCs w:val="28"/>
        </w:rPr>
        <w:t>я в зависимости от коммуникатив</w:t>
      </w:r>
      <w:r w:rsidRPr="007578C9">
        <w:rPr>
          <w:rFonts w:ascii="Times New Roman" w:hAnsi="Times New Roman" w:cs="Times New Roman"/>
          <w:sz w:val="28"/>
          <w:szCs w:val="28"/>
        </w:rPr>
        <w:t>ной задачи;</w:t>
      </w:r>
    </w:p>
    <w:p w:rsidR="00A14884" w:rsidRPr="007578C9" w:rsidRDefault="00A14884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исходя из коммуникативной задачи, определять, какую стратегию нужно использовать при чтении текста;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читать с понимание</w:t>
      </w:r>
      <w:r w:rsidR="00A14884" w:rsidRPr="007578C9">
        <w:rPr>
          <w:rFonts w:ascii="Times New Roman" w:hAnsi="Times New Roman" w:cs="Times New Roman"/>
          <w:sz w:val="28"/>
          <w:szCs w:val="28"/>
        </w:rPr>
        <w:t>м основного содержания художест</w:t>
      </w:r>
      <w:r w:rsidRPr="007578C9">
        <w:rPr>
          <w:rFonts w:ascii="Times New Roman" w:hAnsi="Times New Roman" w:cs="Times New Roman"/>
          <w:sz w:val="28"/>
          <w:szCs w:val="28"/>
        </w:rPr>
        <w:t>венные и публицистические тексты и извлекать информацию</w:t>
      </w:r>
      <w:r w:rsidR="00A14884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о действующих лицах, важных событиях;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 прагматических те</w:t>
      </w:r>
      <w:r w:rsidR="00A14884" w:rsidRPr="007578C9">
        <w:rPr>
          <w:rFonts w:ascii="Times New Roman" w:hAnsi="Times New Roman" w:cs="Times New Roman"/>
          <w:sz w:val="28"/>
          <w:szCs w:val="28"/>
        </w:rPr>
        <w:t>кстах (объявлениях, телепрограм</w:t>
      </w:r>
      <w:r w:rsidRPr="007578C9">
        <w:rPr>
          <w:rFonts w:ascii="Times New Roman" w:hAnsi="Times New Roman" w:cs="Times New Roman"/>
          <w:sz w:val="28"/>
          <w:szCs w:val="28"/>
        </w:rPr>
        <w:t>мах, расписаниях движения транспорта) находить и понимать</w:t>
      </w:r>
      <w:r w:rsidR="00A14884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нужную информацию;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читать и понимать основное содержание несложных</w:t>
      </w:r>
      <w:r w:rsidR="00A14884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аутентичных газетных и журнальных сообщений (что, где, с</w:t>
      </w:r>
      <w:r w:rsidR="00A14884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кем произошло);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добиваться понимания не только основного содержания</w:t>
      </w:r>
      <w:r w:rsidR="00A14884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текста, но и деталей, повтор</w:t>
      </w:r>
      <w:r w:rsidR="00A14884" w:rsidRPr="007578C9">
        <w:rPr>
          <w:rFonts w:ascii="Times New Roman" w:hAnsi="Times New Roman" w:cs="Times New Roman"/>
          <w:sz w:val="28"/>
          <w:szCs w:val="28"/>
        </w:rPr>
        <w:t>но возвращаясь к тексту, исполь</w:t>
      </w:r>
      <w:r w:rsidRPr="007578C9">
        <w:rPr>
          <w:rFonts w:ascii="Times New Roman" w:hAnsi="Times New Roman" w:cs="Times New Roman"/>
          <w:sz w:val="28"/>
          <w:szCs w:val="28"/>
        </w:rPr>
        <w:t>зуя языковую догадку и словарь;</w:t>
      </w:r>
    </w:p>
    <w:p w:rsidR="00133556" w:rsidRPr="007578C9" w:rsidRDefault="00133556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понимать не только о</w:t>
      </w:r>
      <w:r w:rsidR="00A14884" w:rsidRPr="007578C9">
        <w:rPr>
          <w:rFonts w:ascii="Times New Roman" w:hAnsi="Times New Roman" w:cs="Times New Roman"/>
          <w:sz w:val="28"/>
          <w:szCs w:val="28"/>
        </w:rPr>
        <w:t>сновные факты, но и детали в ин</w:t>
      </w:r>
      <w:r w:rsidRPr="007578C9">
        <w:rPr>
          <w:rFonts w:ascii="Times New Roman" w:hAnsi="Times New Roman" w:cs="Times New Roman"/>
          <w:sz w:val="28"/>
          <w:szCs w:val="28"/>
        </w:rPr>
        <w:t>формирующих текстах, св</w:t>
      </w:r>
      <w:r w:rsidR="00A14884" w:rsidRPr="007578C9">
        <w:rPr>
          <w:rFonts w:ascii="Times New Roman" w:hAnsi="Times New Roman" w:cs="Times New Roman"/>
          <w:sz w:val="28"/>
          <w:szCs w:val="28"/>
        </w:rPr>
        <w:t>язанных с ситуациями повседневн</w:t>
      </w:r>
      <w:r w:rsidRPr="007578C9">
        <w:rPr>
          <w:rFonts w:ascii="Times New Roman" w:hAnsi="Times New Roman" w:cs="Times New Roman"/>
          <w:sz w:val="28"/>
          <w:szCs w:val="28"/>
        </w:rPr>
        <w:t>о и профильно-ориентированного общения;</w:t>
      </w:r>
    </w:p>
    <w:p w:rsidR="00A14884" w:rsidRPr="007578C9" w:rsidRDefault="00A14884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определять при чтении стиль и вид текста;</w:t>
      </w:r>
    </w:p>
    <w:p w:rsidR="003F49E0" w:rsidRPr="007578C9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C9">
        <w:rPr>
          <w:rFonts w:ascii="Times New Roman" w:hAnsi="Times New Roman" w:cs="Times New Roman"/>
          <w:i/>
          <w:sz w:val="28"/>
          <w:szCs w:val="28"/>
        </w:rPr>
        <w:t>письмо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писать личное письмо или открытку и описывать</w:t>
      </w:r>
      <w:r w:rsidR="00A14884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основные стороны своей повседневной жизни (учебу, отдых,</w:t>
      </w:r>
      <w:r w:rsidR="00D411D5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путешествия, родной город/</w:t>
      </w:r>
      <w:r w:rsidR="00D411D5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село, друзей);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заполнять простые ан</w:t>
      </w:r>
      <w:r w:rsidR="00D411D5" w:rsidRPr="007578C9">
        <w:rPr>
          <w:rFonts w:ascii="Times New Roman" w:hAnsi="Times New Roman" w:cs="Times New Roman"/>
          <w:sz w:val="28"/>
          <w:szCs w:val="28"/>
        </w:rPr>
        <w:t>кеты и бланки и указывать сведе</w:t>
      </w:r>
      <w:r w:rsidRPr="007578C9">
        <w:rPr>
          <w:rFonts w:ascii="Times New Roman" w:hAnsi="Times New Roman" w:cs="Times New Roman"/>
          <w:sz w:val="28"/>
          <w:szCs w:val="28"/>
        </w:rPr>
        <w:t>ния о себе, своем образовании и интересах;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излагать содер</w:t>
      </w:r>
      <w:r w:rsidR="00D411D5" w:rsidRPr="007578C9">
        <w:rPr>
          <w:rFonts w:ascii="Times New Roman" w:hAnsi="Times New Roman" w:cs="Times New Roman"/>
          <w:sz w:val="28"/>
          <w:szCs w:val="28"/>
        </w:rPr>
        <w:t>жание простых текстов письменно;</w:t>
      </w:r>
    </w:p>
    <w:p w:rsidR="00D411D5" w:rsidRPr="007578C9" w:rsidRDefault="00D411D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писать письмо личного и официального характера, описывать явления, события, излагать факты;</w:t>
      </w:r>
    </w:p>
    <w:p w:rsidR="00D411D5" w:rsidRPr="007578C9" w:rsidRDefault="00D411D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писать небольшие сочинения на изученные (в том числе профильно-ориентированные) темы, делить текст на смысловые части и выделять основные моменты;</w:t>
      </w:r>
    </w:p>
    <w:p w:rsidR="00D411D5" w:rsidRPr="007578C9" w:rsidRDefault="00D411D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составлять письменные материалы для презентации результатов проектной деятельности;</w:t>
      </w:r>
    </w:p>
    <w:p w:rsidR="003F49E0" w:rsidRPr="002E7D0E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D0E">
        <w:rPr>
          <w:rFonts w:ascii="Times New Roman" w:hAnsi="Times New Roman" w:cs="Times New Roman"/>
          <w:sz w:val="28"/>
          <w:szCs w:val="28"/>
          <w:u w:val="single"/>
        </w:rPr>
        <w:lastRenderedPageBreak/>
        <w:t>овладеть следующими общими учебными, специальными</w:t>
      </w:r>
      <w:r w:rsidR="00D411D5" w:rsidRPr="002E7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7D0E">
        <w:rPr>
          <w:rFonts w:ascii="Times New Roman" w:hAnsi="Times New Roman" w:cs="Times New Roman"/>
          <w:sz w:val="28"/>
          <w:szCs w:val="28"/>
          <w:u w:val="single"/>
        </w:rPr>
        <w:t>учебными умениям</w:t>
      </w:r>
      <w:r w:rsidR="00F84E83" w:rsidRPr="002E7D0E">
        <w:rPr>
          <w:rFonts w:ascii="Times New Roman" w:hAnsi="Times New Roman" w:cs="Times New Roman"/>
          <w:sz w:val="28"/>
          <w:szCs w:val="28"/>
          <w:u w:val="single"/>
        </w:rPr>
        <w:t>и и универсальными учебными дей</w:t>
      </w:r>
      <w:r w:rsidRPr="002E7D0E">
        <w:rPr>
          <w:rFonts w:ascii="Times New Roman" w:hAnsi="Times New Roman" w:cs="Times New Roman"/>
          <w:sz w:val="28"/>
          <w:szCs w:val="28"/>
          <w:u w:val="single"/>
        </w:rPr>
        <w:t>ствиями: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определять тему те</w:t>
      </w:r>
      <w:r w:rsidR="00F84E83" w:rsidRPr="007578C9">
        <w:rPr>
          <w:rFonts w:ascii="Times New Roman" w:hAnsi="Times New Roman" w:cs="Times New Roman"/>
          <w:sz w:val="28"/>
          <w:szCs w:val="28"/>
        </w:rPr>
        <w:t>кста при чтении с пониманием ос</w:t>
      </w:r>
      <w:r w:rsidRPr="007578C9">
        <w:rPr>
          <w:rFonts w:ascii="Times New Roman" w:hAnsi="Times New Roman" w:cs="Times New Roman"/>
          <w:sz w:val="28"/>
          <w:szCs w:val="28"/>
        </w:rPr>
        <w:t>новного содержания;</w:t>
      </w:r>
    </w:p>
    <w:p w:rsidR="00F84E83" w:rsidRPr="007578C9" w:rsidRDefault="00F84E83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определять жанровую и стилевую принадлежность текста;</w:t>
      </w:r>
    </w:p>
    <w:p w:rsidR="00F84E83" w:rsidRPr="007578C9" w:rsidRDefault="00F84E83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просматривать тексты, определять их принадлежность к разным литературным направлениям;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пользоваться сносками и комментарием для облегчения</w:t>
      </w:r>
      <w:r w:rsidR="007578C9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понимания иноязычного текста;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вычленять основные факты и детали;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выделять в тексте ключевые слова и выражения;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выражать свое мнение, находить в тексте аргументы для</w:t>
      </w:r>
      <w:r w:rsidR="007578C9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его обоснования;</w:t>
      </w:r>
    </w:p>
    <w:p w:rsidR="007578C9" w:rsidRPr="007578C9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находить в тексте цитаты для подтверждения своего мнения;</w:t>
      </w:r>
    </w:p>
    <w:p w:rsidR="007578C9" w:rsidRPr="007578C9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производить сжатие содержания текста;</w:t>
      </w:r>
    </w:p>
    <w:p w:rsidR="007578C9" w:rsidRPr="007578C9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формулировать определение понятия, используя информацию текста;</w:t>
      </w:r>
    </w:p>
    <w:p w:rsidR="007578C9" w:rsidRPr="007578C9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устно и письменно реферировать текст;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вступать в контакт со сверстниками, знакомиться;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проявлять речевую инициативу;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целенаправленно расспрашивать;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опираться на ключевые слова при составлении монолога;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составлять диалог с опорой на диалог-образец;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реагировать на разные мнения собеседника (соглашаться, возражать и т. д.);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выражать свои чувства, эмоции;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убеждать кого-либо в чем-либо;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просить совета;</w:t>
      </w:r>
    </w:p>
    <w:p w:rsidR="003F49E0" w:rsidRPr="007578C9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 xml:space="preserve">— работать в группе, </w:t>
      </w:r>
      <w:r w:rsidR="007578C9" w:rsidRPr="007578C9">
        <w:rPr>
          <w:rFonts w:ascii="Times New Roman" w:hAnsi="Times New Roman" w:cs="Times New Roman"/>
          <w:sz w:val="28"/>
          <w:szCs w:val="28"/>
        </w:rPr>
        <w:t>осуществлять взаимопомощь, обме</w:t>
      </w:r>
      <w:r w:rsidRPr="007578C9">
        <w:rPr>
          <w:rFonts w:ascii="Times New Roman" w:hAnsi="Times New Roman" w:cs="Times New Roman"/>
          <w:sz w:val="28"/>
          <w:szCs w:val="28"/>
        </w:rPr>
        <w:t>ниваться информацией;</w:t>
      </w:r>
    </w:p>
    <w:p w:rsidR="007578C9" w:rsidRPr="007578C9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при ответе на вопросы опираться на текст и межпредметные связи (с историей, обществознанием);</w:t>
      </w:r>
    </w:p>
    <w:p w:rsidR="007578C9" w:rsidRPr="007578C9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>— составлять устное высказывание (с учетом специфики данного коммуникативного типа речи);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формулировать проблему, опираясь на содержание текста;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сравнивать, сопоставлять факты и события, характеристики литературных направлений;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принимать участие в профессионально ориентированной ролевой игре;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использовать картинки и фотографии как импульс для</w:t>
      </w:r>
      <w:r w:rsidR="007578C9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высказы</w:t>
      </w:r>
      <w:r w:rsidR="007578C9" w:rsidRPr="00D643A5">
        <w:rPr>
          <w:rFonts w:ascii="Times New Roman" w:hAnsi="Times New Roman" w:cs="Times New Roman"/>
          <w:sz w:val="28"/>
          <w:szCs w:val="28"/>
        </w:rPr>
        <w:t>вания своего мнения по проблеме;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писать письмо по образцу;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читать и заполнять формуляр;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опираться на правил</w:t>
      </w:r>
      <w:r w:rsidR="007578C9" w:rsidRPr="00D643A5">
        <w:rPr>
          <w:rFonts w:ascii="Times New Roman" w:hAnsi="Times New Roman" w:cs="Times New Roman"/>
          <w:sz w:val="28"/>
          <w:szCs w:val="28"/>
        </w:rPr>
        <w:t>а</w:t>
      </w:r>
      <w:r w:rsidRPr="00D643A5">
        <w:rPr>
          <w:rFonts w:ascii="Times New Roman" w:hAnsi="Times New Roman" w:cs="Times New Roman"/>
          <w:sz w:val="28"/>
          <w:szCs w:val="28"/>
        </w:rPr>
        <w:t xml:space="preserve"> при выполнении грамматических</w:t>
      </w:r>
      <w:r w:rsidR="007578C9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упражнений.</w:t>
      </w:r>
    </w:p>
    <w:p w:rsidR="00A14884" w:rsidRPr="00D643A5" w:rsidRDefault="00A14884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9E0" w:rsidRPr="00D643A5" w:rsidRDefault="003F49E0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8C9" w:rsidRPr="00D643A5">
        <w:rPr>
          <w:rFonts w:ascii="Times New Roman" w:hAnsi="Times New Roman" w:cs="Times New Roman"/>
          <w:sz w:val="28"/>
          <w:szCs w:val="28"/>
        </w:rPr>
        <w:t>ФГОС</w:t>
      </w:r>
      <w:r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="00910ACE" w:rsidRPr="00D643A5">
        <w:rPr>
          <w:rFonts w:ascii="Times New Roman" w:hAnsi="Times New Roman" w:cs="Times New Roman"/>
          <w:sz w:val="28"/>
          <w:szCs w:val="28"/>
        </w:rPr>
        <w:t>все учащиеся</w:t>
      </w:r>
      <w:r w:rsidR="007578C9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="007578C9" w:rsidRPr="00D643A5">
        <w:rPr>
          <w:rFonts w:ascii="Times New Roman" w:hAnsi="Times New Roman" w:cs="Times New Roman"/>
          <w:b/>
          <w:sz w:val="28"/>
          <w:szCs w:val="28"/>
        </w:rPr>
        <w:t>11 класса</w:t>
      </w:r>
      <w:r w:rsidR="00910ACE" w:rsidRPr="00D643A5">
        <w:rPr>
          <w:rFonts w:ascii="Times New Roman" w:hAnsi="Times New Roman" w:cs="Times New Roman"/>
          <w:sz w:val="28"/>
          <w:szCs w:val="28"/>
        </w:rPr>
        <w:t>, которые выбра</w:t>
      </w:r>
      <w:r w:rsidRPr="00D643A5">
        <w:rPr>
          <w:rFonts w:ascii="Times New Roman" w:hAnsi="Times New Roman" w:cs="Times New Roman"/>
          <w:sz w:val="28"/>
          <w:szCs w:val="28"/>
        </w:rPr>
        <w:t>ли немецкий язык как профильный предмет, должны владеть</w:t>
      </w:r>
      <w:r w:rsidR="00910ACE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умениями уровня</w:t>
      </w:r>
      <w:r w:rsidR="00F2303A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В1 (порог</w:t>
      </w:r>
      <w:r w:rsidR="00910ACE" w:rsidRPr="00D643A5">
        <w:rPr>
          <w:rFonts w:ascii="Times New Roman" w:hAnsi="Times New Roman" w:cs="Times New Roman"/>
          <w:sz w:val="28"/>
          <w:szCs w:val="28"/>
        </w:rPr>
        <w:t>овый), а в некоторых видах рече</w:t>
      </w:r>
      <w:r w:rsidRPr="00D643A5">
        <w:rPr>
          <w:rFonts w:ascii="Times New Roman" w:hAnsi="Times New Roman" w:cs="Times New Roman"/>
          <w:sz w:val="28"/>
          <w:szCs w:val="28"/>
        </w:rPr>
        <w:t>вой деятельности (чтение,</w:t>
      </w:r>
      <w:r w:rsidR="00910ACE" w:rsidRPr="00D643A5">
        <w:rPr>
          <w:rFonts w:ascii="Times New Roman" w:hAnsi="Times New Roman" w:cs="Times New Roman"/>
          <w:sz w:val="28"/>
          <w:szCs w:val="28"/>
        </w:rPr>
        <w:t xml:space="preserve"> говорение) приблизиться к уров</w:t>
      </w:r>
      <w:r w:rsidRPr="00D643A5">
        <w:rPr>
          <w:rFonts w:ascii="Times New Roman" w:hAnsi="Times New Roman" w:cs="Times New Roman"/>
          <w:sz w:val="28"/>
          <w:szCs w:val="28"/>
        </w:rPr>
        <w:t>ню В2 (пороговый продвинутый).</w:t>
      </w:r>
    </w:p>
    <w:p w:rsidR="003F49E0" w:rsidRPr="00D643A5" w:rsidRDefault="003F49E0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</w:t>
      </w:r>
      <w:r w:rsidR="007578C9" w:rsidRPr="00D643A5">
        <w:rPr>
          <w:rFonts w:ascii="Times New Roman" w:hAnsi="Times New Roman" w:cs="Times New Roman"/>
          <w:sz w:val="28"/>
          <w:szCs w:val="28"/>
        </w:rPr>
        <w:t>немецкого языка на профильном (углублённом) уровне одиннадцатиклассники должны</w:t>
      </w:r>
      <w:r w:rsidRPr="00D643A5">
        <w:rPr>
          <w:rFonts w:ascii="Times New Roman" w:hAnsi="Times New Roman" w:cs="Times New Roman"/>
          <w:sz w:val="28"/>
          <w:szCs w:val="28"/>
        </w:rPr>
        <w:t>:</w:t>
      </w:r>
    </w:p>
    <w:p w:rsidR="003F49E0" w:rsidRPr="002E7D0E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D0E">
        <w:rPr>
          <w:rFonts w:ascii="Times New Roman" w:hAnsi="Times New Roman" w:cs="Times New Roman"/>
          <w:sz w:val="28"/>
          <w:szCs w:val="28"/>
          <w:u w:val="single"/>
        </w:rPr>
        <w:t>знать/</w:t>
      </w:r>
      <w:r w:rsidR="00A13CDC" w:rsidRPr="002E7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7D0E">
        <w:rPr>
          <w:rFonts w:ascii="Times New Roman" w:hAnsi="Times New Roman" w:cs="Times New Roman"/>
          <w:sz w:val="28"/>
          <w:szCs w:val="28"/>
          <w:u w:val="single"/>
        </w:rPr>
        <w:t>понимать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значения новых лекси</w:t>
      </w:r>
      <w:r w:rsidR="00805A5F" w:rsidRPr="00D643A5">
        <w:rPr>
          <w:rFonts w:ascii="Times New Roman" w:hAnsi="Times New Roman" w:cs="Times New Roman"/>
          <w:sz w:val="28"/>
          <w:szCs w:val="28"/>
        </w:rPr>
        <w:t>ческих единиц, связанных с пройденной тематикой</w:t>
      </w:r>
      <w:r w:rsidRPr="00D643A5">
        <w:rPr>
          <w:rFonts w:ascii="Times New Roman" w:hAnsi="Times New Roman" w:cs="Times New Roman"/>
          <w:sz w:val="28"/>
          <w:szCs w:val="28"/>
        </w:rPr>
        <w:t xml:space="preserve"> и соответствующими ситуациями общения</w:t>
      </w:r>
      <w:r w:rsidR="00805A5F" w:rsidRPr="00D643A5">
        <w:rPr>
          <w:rFonts w:ascii="Times New Roman" w:hAnsi="Times New Roman" w:cs="Times New Roman"/>
          <w:sz w:val="28"/>
          <w:szCs w:val="28"/>
        </w:rPr>
        <w:t>, а также связанных с тематикой выбранного профиля</w:t>
      </w:r>
      <w:r w:rsidRPr="00D643A5">
        <w:rPr>
          <w:rFonts w:ascii="Times New Roman" w:hAnsi="Times New Roman" w:cs="Times New Roman"/>
          <w:sz w:val="28"/>
          <w:szCs w:val="28"/>
        </w:rPr>
        <w:t>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значения изученных грамматических явлений (в том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числе различные виды придаточных предложений, сложносочиненное предложение)</w:t>
      </w:r>
      <w:r w:rsidR="00805A5F" w:rsidRPr="00D643A5">
        <w:rPr>
          <w:rFonts w:ascii="Times New Roman" w:hAnsi="Times New Roman" w:cs="Times New Roman"/>
          <w:sz w:val="28"/>
          <w:szCs w:val="28"/>
        </w:rPr>
        <w:t>, а также новые значения изученных глагольных форм, средств и способов выражения модальности, условия, предположения, причины, следствия, побуждения к действию;</w:t>
      </w:r>
    </w:p>
    <w:p w:rsidR="00805A5F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— </w:t>
      </w:r>
      <w:r w:rsidR="00805A5F" w:rsidRPr="00D643A5">
        <w:rPr>
          <w:rFonts w:ascii="Times New Roman" w:hAnsi="Times New Roman" w:cs="Times New Roman"/>
          <w:sz w:val="28"/>
          <w:szCs w:val="28"/>
        </w:rPr>
        <w:t>лингвострановедческую и страноведческую</w:t>
      </w:r>
      <w:r w:rsidRPr="00D643A5">
        <w:rPr>
          <w:rFonts w:ascii="Times New Roman" w:hAnsi="Times New Roman" w:cs="Times New Roman"/>
          <w:sz w:val="28"/>
          <w:szCs w:val="28"/>
        </w:rPr>
        <w:t xml:space="preserve"> инфо</w:t>
      </w:r>
      <w:r w:rsidR="00805A5F" w:rsidRPr="00D643A5">
        <w:rPr>
          <w:rFonts w:ascii="Times New Roman" w:hAnsi="Times New Roman" w:cs="Times New Roman"/>
          <w:sz w:val="28"/>
          <w:szCs w:val="28"/>
        </w:rPr>
        <w:t>рмацию из аутентичных источ</w:t>
      </w:r>
      <w:r w:rsidRPr="00D643A5">
        <w:rPr>
          <w:rFonts w:ascii="Times New Roman" w:hAnsi="Times New Roman" w:cs="Times New Roman"/>
          <w:sz w:val="28"/>
          <w:szCs w:val="28"/>
        </w:rPr>
        <w:t>ников, обогащающую со</w:t>
      </w:r>
      <w:r w:rsidR="00805A5F" w:rsidRPr="00D643A5">
        <w:rPr>
          <w:rFonts w:ascii="Times New Roman" w:hAnsi="Times New Roman" w:cs="Times New Roman"/>
          <w:sz w:val="28"/>
          <w:szCs w:val="28"/>
        </w:rPr>
        <w:t>циальный опыт школьников: сведе</w:t>
      </w:r>
      <w:r w:rsidRPr="00D643A5">
        <w:rPr>
          <w:rFonts w:ascii="Times New Roman" w:hAnsi="Times New Roman" w:cs="Times New Roman"/>
          <w:sz w:val="28"/>
          <w:szCs w:val="28"/>
        </w:rPr>
        <w:t>ния о странах изучаемого языка, их традициях и обычаях,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о повседневной жизни и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увлечениях зарубежных сверстни</w:t>
      </w:r>
      <w:r w:rsidRPr="00D643A5">
        <w:rPr>
          <w:rFonts w:ascii="Times New Roman" w:hAnsi="Times New Roman" w:cs="Times New Roman"/>
          <w:sz w:val="28"/>
          <w:szCs w:val="28"/>
        </w:rPr>
        <w:t>ков, школьной системе Гер</w:t>
      </w:r>
      <w:r w:rsidR="00805A5F" w:rsidRPr="00D643A5">
        <w:rPr>
          <w:rFonts w:ascii="Times New Roman" w:hAnsi="Times New Roman" w:cs="Times New Roman"/>
          <w:sz w:val="28"/>
          <w:szCs w:val="28"/>
        </w:rPr>
        <w:t>мании, об известных представите</w:t>
      </w:r>
      <w:r w:rsidRPr="00D643A5">
        <w:rPr>
          <w:rFonts w:ascii="Times New Roman" w:hAnsi="Times New Roman" w:cs="Times New Roman"/>
          <w:sz w:val="28"/>
          <w:szCs w:val="28"/>
        </w:rPr>
        <w:t>лях культуры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и науки, общественных и исторических деятелях, исторических событиях и международных связях Германии и России с учетом выбранного профиля (краткие сведения из лексикологии, фразеологии, стилистики немецкого языка);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— языковой материал: </w:t>
      </w:r>
      <w:r w:rsidR="00805A5F" w:rsidRPr="00D643A5">
        <w:rPr>
          <w:rFonts w:ascii="Times New Roman" w:hAnsi="Times New Roman" w:cs="Times New Roman"/>
          <w:sz w:val="28"/>
          <w:szCs w:val="28"/>
        </w:rPr>
        <w:t>идиоматические выражения, посло</w:t>
      </w:r>
      <w:r w:rsidRPr="00D643A5">
        <w:rPr>
          <w:rFonts w:ascii="Times New Roman" w:hAnsi="Times New Roman" w:cs="Times New Roman"/>
          <w:sz w:val="28"/>
          <w:szCs w:val="28"/>
        </w:rPr>
        <w:t>вицы и поговорки, оценочную лексику, единицы речевого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этикета, обслуживающие ситуации общения в рамках профильно-ориентированных тем;</w:t>
      </w:r>
    </w:p>
    <w:p w:rsidR="003F49E0" w:rsidRPr="002E7D0E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D0E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3F49E0" w:rsidRPr="00D643A5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A5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вести диалоги раз</w:t>
      </w:r>
      <w:r w:rsidR="00805A5F" w:rsidRPr="00D643A5">
        <w:rPr>
          <w:rFonts w:ascii="Times New Roman" w:hAnsi="Times New Roman" w:cs="Times New Roman"/>
          <w:sz w:val="28"/>
          <w:szCs w:val="28"/>
        </w:rPr>
        <w:t>ных видов (диалог-расспрос, диалог-обмен мнениями, диалог-</w:t>
      </w:r>
      <w:r w:rsidRPr="00D643A5">
        <w:rPr>
          <w:rFonts w:ascii="Times New Roman" w:hAnsi="Times New Roman" w:cs="Times New Roman"/>
          <w:sz w:val="28"/>
          <w:szCs w:val="28"/>
        </w:rPr>
        <w:t>побуждение к действию и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их комбинации) в различных коммуникативных ситуация в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05A5F" w:rsidRPr="00D643A5">
        <w:rPr>
          <w:rFonts w:ascii="Times New Roman" w:hAnsi="Times New Roman" w:cs="Times New Roman"/>
          <w:sz w:val="28"/>
          <w:szCs w:val="28"/>
        </w:rPr>
        <w:t>пройденной тематики</w:t>
      </w:r>
      <w:r w:rsidRPr="00D643A5">
        <w:rPr>
          <w:rFonts w:ascii="Times New Roman" w:hAnsi="Times New Roman" w:cs="Times New Roman"/>
          <w:sz w:val="28"/>
          <w:szCs w:val="28"/>
        </w:rPr>
        <w:t>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высказывать свое мнение и вносить предложения, если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речь идет о разрешении к</w:t>
      </w:r>
      <w:r w:rsidR="00805A5F" w:rsidRPr="00D643A5">
        <w:rPr>
          <w:rFonts w:ascii="Times New Roman" w:hAnsi="Times New Roman" w:cs="Times New Roman"/>
          <w:sz w:val="28"/>
          <w:szCs w:val="28"/>
        </w:rPr>
        <w:t>аких-то проблем или принятии ре</w:t>
      </w:r>
      <w:r w:rsidRPr="00D643A5">
        <w:rPr>
          <w:rFonts w:ascii="Times New Roman" w:hAnsi="Times New Roman" w:cs="Times New Roman"/>
          <w:sz w:val="28"/>
          <w:szCs w:val="28"/>
        </w:rPr>
        <w:t>шений;</w:t>
      </w:r>
    </w:p>
    <w:p w:rsidR="00805A5F" w:rsidRPr="00D643A5" w:rsidRDefault="00805A5F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участвовать в обсуждении проблемы, называя причины ее возникновения, последствия, возможные пути ее решения;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рассказывать, рассуж</w:t>
      </w:r>
      <w:r w:rsidR="00805A5F" w:rsidRPr="00D643A5">
        <w:rPr>
          <w:rFonts w:ascii="Times New Roman" w:hAnsi="Times New Roman" w:cs="Times New Roman"/>
          <w:sz w:val="28"/>
          <w:szCs w:val="28"/>
        </w:rPr>
        <w:t>дать в связи с изученной темати</w:t>
      </w:r>
      <w:r w:rsidRPr="00D643A5">
        <w:rPr>
          <w:rFonts w:ascii="Times New Roman" w:hAnsi="Times New Roman" w:cs="Times New Roman"/>
          <w:sz w:val="28"/>
          <w:szCs w:val="28"/>
        </w:rPr>
        <w:t>кой, опираясь на ключевые слова или ассоциограмму;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оперировать информацией, содержащей цифры (например, статистическими данными);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принимать участие в д</w:t>
      </w:r>
      <w:r w:rsidR="00911A07" w:rsidRPr="00D643A5">
        <w:rPr>
          <w:rFonts w:ascii="Times New Roman" w:hAnsi="Times New Roman" w:cs="Times New Roman"/>
          <w:sz w:val="28"/>
          <w:szCs w:val="28"/>
        </w:rPr>
        <w:t>иалогах в рамках изученной тема</w:t>
      </w:r>
      <w:r w:rsidRPr="00D643A5">
        <w:rPr>
          <w:rFonts w:ascii="Times New Roman" w:hAnsi="Times New Roman" w:cs="Times New Roman"/>
          <w:sz w:val="28"/>
          <w:szCs w:val="28"/>
        </w:rPr>
        <w:t>тики/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проблематики (в том числе профильно-ориентированной) и при этом переходить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с роли слушающего на роль гово</w:t>
      </w:r>
      <w:r w:rsidRPr="00D643A5">
        <w:rPr>
          <w:rFonts w:ascii="Times New Roman" w:hAnsi="Times New Roman" w:cs="Times New Roman"/>
          <w:sz w:val="28"/>
          <w:szCs w:val="28"/>
        </w:rPr>
        <w:t>рящего и наоборот;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принимать участие в дискуссии, высказывать, аргументировать и защищать свою точку зрения;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проводить интервью с предварительной подготовкой;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подготовить и произн</w:t>
      </w:r>
      <w:r w:rsidR="00805A5F" w:rsidRPr="00D643A5">
        <w:rPr>
          <w:rFonts w:ascii="Times New Roman" w:hAnsi="Times New Roman" w:cs="Times New Roman"/>
          <w:sz w:val="28"/>
          <w:szCs w:val="28"/>
        </w:rPr>
        <w:t>ести перед одноклассниками связ</w:t>
      </w:r>
      <w:r w:rsidRPr="00D643A5">
        <w:rPr>
          <w:rFonts w:ascii="Times New Roman" w:hAnsi="Times New Roman" w:cs="Times New Roman"/>
          <w:sz w:val="28"/>
          <w:szCs w:val="28"/>
        </w:rPr>
        <w:t>ное высказывание (доклад или сообщение);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устно реферировать содержание больших по объему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текстов;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собирать информацию из разных источников, обобщать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 xml:space="preserve">ее и представлять </w:t>
      </w:r>
      <w:r w:rsidRPr="00D643A5">
        <w:rPr>
          <w:rFonts w:ascii="Times New Roman" w:hAnsi="Times New Roman" w:cs="Times New Roman"/>
          <w:sz w:val="28"/>
          <w:szCs w:val="28"/>
        </w:rPr>
        <w:lastRenderedPageBreak/>
        <w:t>другим с собственными комментариями</w:t>
      </w:r>
      <w:r w:rsidR="00805A5F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(например, при работе над проектами);</w:t>
      </w:r>
    </w:p>
    <w:p w:rsidR="003F49E0" w:rsidRPr="00D643A5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A5">
        <w:rPr>
          <w:rFonts w:ascii="Times New Roman" w:hAnsi="Times New Roman" w:cs="Times New Roman"/>
          <w:i/>
          <w:sz w:val="28"/>
          <w:szCs w:val="28"/>
        </w:rPr>
        <w:t>аудирование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понимать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на слух основное содержание большего коли</w:t>
      </w:r>
      <w:r w:rsidRPr="00D643A5">
        <w:rPr>
          <w:rFonts w:ascii="Times New Roman" w:hAnsi="Times New Roman" w:cs="Times New Roman"/>
          <w:sz w:val="28"/>
          <w:szCs w:val="28"/>
        </w:rPr>
        <w:t>чества аутентичных текстов</w:t>
      </w:r>
      <w:r w:rsidR="00911A07" w:rsidRPr="00D643A5">
        <w:rPr>
          <w:rFonts w:ascii="Times New Roman" w:hAnsi="Times New Roman" w:cs="Times New Roman"/>
          <w:sz w:val="28"/>
          <w:szCs w:val="28"/>
        </w:rPr>
        <w:t>, касающихся ситуаций повседнев</w:t>
      </w:r>
      <w:r w:rsidRPr="00D643A5">
        <w:rPr>
          <w:rFonts w:ascii="Times New Roman" w:hAnsi="Times New Roman" w:cs="Times New Roman"/>
          <w:sz w:val="28"/>
          <w:szCs w:val="28"/>
        </w:rPr>
        <w:t>ного общения;</w:t>
      </w:r>
    </w:p>
    <w:p w:rsidR="00911A07" w:rsidRPr="00D643A5" w:rsidRDefault="00911A07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понимать в аутентичных текстах на интересующие старшеклассников темы (в том числе профильно-ориентированные) не только основную информацию, но и важные детали;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понимать на слух и письменно фиксировать основную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или запрашиваемую информацию повествовательных текстов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и интервью;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следить за аргументацией в дискуссии по теме профиля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и понять особенно важные факты и детали;</w:t>
      </w:r>
    </w:p>
    <w:p w:rsidR="007578C9" w:rsidRPr="00D643A5" w:rsidRDefault="007578C9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 прослушивании текста письменно фиксировать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нужную или запрашиваемую информацию (например, в виде</w:t>
      </w:r>
      <w:r w:rsidR="00911A07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ключевых слов);</w:t>
      </w:r>
    </w:p>
    <w:p w:rsidR="003F49E0" w:rsidRPr="00D643A5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A5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DB6D71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читать аутентичные тексты раз</w:t>
      </w:r>
      <w:r w:rsidR="00DB6D71" w:rsidRPr="00D643A5">
        <w:rPr>
          <w:rFonts w:ascii="Times New Roman" w:hAnsi="Times New Roman" w:cs="Times New Roman"/>
          <w:sz w:val="28"/>
          <w:szCs w:val="28"/>
        </w:rPr>
        <w:t>личных</w:t>
      </w:r>
      <w:r w:rsidRPr="00D643A5">
        <w:rPr>
          <w:rFonts w:ascii="Times New Roman" w:hAnsi="Times New Roman" w:cs="Times New Roman"/>
          <w:sz w:val="28"/>
          <w:szCs w:val="28"/>
        </w:rPr>
        <w:t xml:space="preserve"> стилей</w:t>
      </w:r>
      <w:r w:rsidR="00DB6D71" w:rsidRPr="00D643A5">
        <w:rPr>
          <w:rFonts w:ascii="Times New Roman" w:hAnsi="Times New Roman" w:cs="Times New Roman"/>
          <w:sz w:val="28"/>
          <w:szCs w:val="28"/>
        </w:rPr>
        <w:t>, видов и жанров</w:t>
      </w:r>
      <w:r w:rsidRPr="00D643A5">
        <w:rPr>
          <w:rFonts w:ascii="Times New Roman" w:hAnsi="Times New Roman" w:cs="Times New Roman"/>
          <w:sz w:val="28"/>
          <w:szCs w:val="28"/>
        </w:rPr>
        <w:t xml:space="preserve"> с различной</w:t>
      </w:r>
      <w:r w:rsidR="00DB6D71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глубиной проникновения в содержание и смысл</w:t>
      </w:r>
      <w:r w:rsidR="00DB6D71" w:rsidRPr="00D643A5">
        <w:rPr>
          <w:rFonts w:ascii="Times New Roman" w:hAnsi="Times New Roman" w:cs="Times New Roman"/>
          <w:sz w:val="28"/>
          <w:szCs w:val="28"/>
        </w:rPr>
        <w:t>, используя при этом стратегию чтения, адекватную коммуникативной задаче</w:t>
      </w:r>
      <w:r w:rsidRPr="00D643A5">
        <w:rPr>
          <w:rFonts w:ascii="Times New Roman" w:hAnsi="Times New Roman" w:cs="Times New Roman"/>
          <w:sz w:val="28"/>
          <w:szCs w:val="28"/>
        </w:rPr>
        <w:t>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 чтении текстов обобщать основные факты с целью</w:t>
      </w:r>
      <w:r w:rsidR="00DB6D71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передачи другим информации текста;</w:t>
      </w:r>
    </w:p>
    <w:p w:rsidR="00DB6D71" w:rsidRPr="00D643A5" w:rsidRDefault="00DB6D71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 чтении текстов анализировать отличительные признаки, которые определяют их стиль, жанр и вид;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читать тексты, содержащие статистические данные и</w:t>
      </w:r>
      <w:r w:rsidR="00DB6D71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комментарии к ним, исп</w:t>
      </w:r>
      <w:r w:rsidR="00DB6D71" w:rsidRPr="00D643A5">
        <w:rPr>
          <w:rFonts w:ascii="Times New Roman" w:hAnsi="Times New Roman" w:cs="Times New Roman"/>
          <w:sz w:val="28"/>
          <w:szCs w:val="28"/>
        </w:rPr>
        <w:t>ользуя все известные приемы смы</w:t>
      </w:r>
      <w:r w:rsidRPr="00D643A5">
        <w:rPr>
          <w:rFonts w:ascii="Times New Roman" w:hAnsi="Times New Roman" w:cs="Times New Roman"/>
          <w:sz w:val="28"/>
          <w:szCs w:val="28"/>
        </w:rPr>
        <w:t>словой переработки информации;</w:t>
      </w:r>
    </w:p>
    <w:p w:rsidR="00DB6D71" w:rsidRPr="00D643A5" w:rsidRDefault="00DB6D71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читать с пониманием основной информации простые</w:t>
      </w:r>
    </w:p>
    <w:p w:rsidR="00DB6D71" w:rsidRPr="00D643A5" w:rsidRDefault="00DB6D71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официальные письма, рекламу (например, объявление фирмы</w:t>
      </w:r>
    </w:p>
    <w:p w:rsidR="00DB6D71" w:rsidRPr="00D643A5" w:rsidRDefault="00DB6D71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об имеющихся вакансиях);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читать художественн</w:t>
      </w:r>
      <w:r w:rsidR="00DB6D71" w:rsidRPr="00D643A5">
        <w:rPr>
          <w:rFonts w:ascii="Times New Roman" w:hAnsi="Times New Roman" w:cs="Times New Roman"/>
          <w:sz w:val="28"/>
          <w:szCs w:val="28"/>
        </w:rPr>
        <w:t>ые тексты, следить за разворачи</w:t>
      </w:r>
      <w:r w:rsidRPr="00D643A5">
        <w:rPr>
          <w:rFonts w:ascii="Times New Roman" w:hAnsi="Times New Roman" w:cs="Times New Roman"/>
          <w:sz w:val="28"/>
          <w:szCs w:val="28"/>
        </w:rPr>
        <w:t>вающимся сюжетом, поним</w:t>
      </w:r>
      <w:r w:rsidR="00DB6D71" w:rsidRPr="00D643A5">
        <w:rPr>
          <w:rFonts w:ascii="Times New Roman" w:hAnsi="Times New Roman" w:cs="Times New Roman"/>
          <w:sz w:val="28"/>
          <w:szCs w:val="28"/>
        </w:rPr>
        <w:t>ать не только их основное содер</w:t>
      </w:r>
      <w:r w:rsidRPr="00D643A5">
        <w:rPr>
          <w:rFonts w:ascii="Times New Roman" w:hAnsi="Times New Roman" w:cs="Times New Roman"/>
          <w:sz w:val="28"/>
          <w:szCs w:val="28"/>
        </w:rPr>
        <w:t xml:space="preserve">жание, но и </w:t>
      </w:r>
      <w:r w:rsidR="00DB6D71" w:rsidRPr="00D643A5">
        <w:rPr>
          <w:rFonts w:ascii="Times New Roman" w:hAnsi="Times New Roman" w:cs="Times New Roman"/>
          <w:sz w:val="28"/>
          <w:szCs w:val="28"/>
        </w:rPr>
        <w:t>большинство деталей</w:t>
      </w:r>
      <w:r w:rsidRPr="00D643A5">
        <w:rPr>
          <w:rFonts w:ascii="Times New Roman" w:hAnsi="Times New Roman" w:cs="Times New Roman"/>
          <w:sz w:val="28"/>
          <w:szCs w:val="28"/>
        </w:rPr>
        <w:t>,</w:t>
      </w:r>
      <w:r w:rsidR="00DB6D71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обращаясь при необ</w:t>
      </w:r>
      <w:r w:rsidR="00DB6D71" w:rsidRPr="00D643A5">
        <w:rPr>
          <w:rFonts w:ascii="Times New Roman" w:hAnsi="Times New Roman" w:cs="Times New Roman"/>
          <w:sz w:val="28"/>
          <w:szCs w:val="28"/>
        </w:rPr>
        <w:t>ходимости к сло</w:t>
      </w:r>
      <w:r w:rsidRPr="00D643A5">
        <w:rPr>
          <w:rFonts w:ascii="Times New Roman" w:hAnsi="Times New Roman" w:cs="Times New Roman"/>
          <w:sz w:val="28"/>
          <w:szCs w:val="28"/>
        </w:rPr>
        <w:t>варю</w:t>
      </w:r>
      <w:r w:rsidR="00DB6D71" w:rsidRPr="00D643A5">
        <w:rPr>
          <w:rFonts w:ascii="Times New Roman" w:hAnsi="Times New Roman" w:cs="Times New Roman"/>
          <w:sz w:val="28"/>
          <w:szCs w:val="28"/>
        </w:rPr>
        <w:t>; определять</w:t>
      </w:r>
      <w:r w:rsidR="00F314A8" w:rsidRPr="00D643A5">
        <w:rPr>
          <w:rFonts w:ascii="Times New Roman" w:hAnsi="Times New Roman" w:cs="Times New Roman"/>
          <w:sz w:val="28"/>
          <w:szCs w:val="28"/>
        </w:rPr>
        <w:t xml:space="preserve"> к какому литературному направлению тексты относятся</w:t>
      </w:r>
      <w:r w:rsidRPr="00D643A5">
        <w:rPr>
          <w:rFonts w:ascii="Times New Roman" w:hAnsi="Times New Roman" w:cs="Times New Roman"/>
          <w:sz w:val="28"/>
          <w:szCs w:val="28"/>
        </w:rPr>
        <w:t>;</w:t>
      </w:r>
    </w:p>
    <w:p w:rsidR="00F314A8" w:rsidRPr="00D643A5" w:rsidRDefault="00F314A8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понимать основное содержание газетных и журнальных статей аналитического характера, в которых автор излагает свою точку зрения на проблему;</w:t>
      </w:r>
    </w:p>
    <w:p w:rsidR="003F49E0" w:rsidRPr="00D643A5" w:rsidRDefault="003F49E0" w:rsidP="00B329B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A5">
        <w:rPr>
          <w:rFonts w:ascii="Times New Roman" w:hAnsi="Times New Roman" w:cs="Times New Roman"/>
          <w:i/>
          <w:sz w:val="28"/>
          <w:szCs w:val="28"/>
        </w:rPr>
        <w:t>письмо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— </w:t>
      </w:r>
      <w:r w:rsidR="007E0F30" w:rsidRPr="00D643A5">
        <w:rPr>
          <w:rFonts w:ascii="Times New Roman" w:hAnsi="Times New Roman" w:cs="Times New Roman"/>
          <w:sz w:val="28"/>
          <w:szCs w:val="28"/>
        </w:rPr>
        <w:t xml:space="preserve">писать как личные письма, описывая свои впечатления (например, о летнем отдыхе), так и официальные письма по образцу </w:t>
      </w:r>
      <w:r w:rsidRPr="00D643A5">
        <w:rPr>
          <w:rFonts w:ascii="Times New Roman" w:hAnsi="Times New Roman" w:cs="Times New Roman"/>
          <w:sz w:val="28"/>
          <w:szCs w:val="28"/>
        </w:rPr>
        <w:t>(например, заявление о</w:t>
      </w:r>
      <w:r w:rsidR="007E0F30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Pr="00D643A5">
        <w:rPr>
          <w:rFonts w:ascii="Times New Roman" w:hAnsi="Times New Roman" w:cs="Times New Roman"/>
          <w:sz w:val="28"/>
          <w:szCs w:val="28"/>
        </w:rPr>
        <w:t>приеме на учебу/работу);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заполнять полност</w:t>
      </w:r>
      <w:r w:rsidR="007E0F30" w:rsidRPr="00D643A5">
        <w:rPr>
          <w:rFonts w:ascii="Times New Roman" w:hAnsi="Times New Roman" w:cs="Times New Roman"/>
          <w:sz w:val="28"/>
          <w:szCs w:val="28"/>
        </w:rPr>
        <w:t>ью наиболее употреби</w:t>
      </w:r>
      <w:r w:rsidRPr="00D643A5">
        <w:rPr>
          <w:rFonts w:ascii="Times New Roman" w:hAnsi="Times New Roman" w:cs="Times New Roman"/>
          <w:sz w:val="28"/>
          <w:szCs w:val="28"/>
        </w:rPr>
        <w:t>тельные бланки;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писать относительно правильно краткие сообщения по</w:t>
      </w:r>
      <w:r w:rsidR="007E0F30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="00A571FF">
        <w:rPr>
          <w:rFonts w:ascii="Times New Roman" w:hAnsi="Times New Roman" w:cs="Times New Roman"/>
          <w:sz w:val="28"/>
          <w:szCs w:val="28"/>
        </w:rPr>
        <w:t xml:space="preserve">обсуждаемой </w:t>
      </w:r>
      <w:r w:rsidRPr="00D643A5">
        <w:rPr>
          <w:rFonts w:ascii="Times New Roman" w:hAnsi="Times New Roman" w:cs="Times New Roman"/>
          <w:sz w:val="28"/>
          <w:szCs w:val="28"/>
        </w:rPr>
        <w:t>тематике;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письменно фиксир</w:t>
      </w:r>
      <w:r w:rsidR="007E0F30" w:rsidRPr="00D643A5">
        <w:rPr>
          <w:rFonts w:ascii="Times New Roman" w:hAnsi="Times New Roman" w:cs="Times New Roman"/>
          <w:sz w:val="28"/>
          <w:szCs w:val="28"/>
        </w:rPr>
        <w:t>овать прочитанную или прослушан</w:t>
      </w:r>
      <w:r w:rsidRPr="00D643A5">
        <w:rPr>
          <w:rFonts w:ascii="Times New Roman" w:hAnsi="Times New Roman" w:cs="Times New Roman"/>
          <w:sz w:val="28"/>
          <w:szCs w:val="28"/>
        </w:rPr>
        <w:t>ную информацию;</w:t>
      </w:r>
    </w:p>
    <w:p w:rsidR="008429E5" w:rsidRPr="00D643A5" w:rsidRDefault="008429E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писать сочинения на</w:t>
      </w:r>
      <w:r w:rsidR="007E0F30" w:rsidRPr="00D643A5">
        <w:rPr>
          <w:rFonts w:ascii="Times New Roman" w:hAnsi="Times New Roman" w:cs="Times New Roman"/>
          <w:sz w:val="28"/>
          <w:szCs w:val="28"/>
        </w:rPr>
        <w:t xml:space="preserve"> различные (в том числе профиль</w:t>
      </w:r>
      <w:r w:rsidRPr="00D643A5">
        <w:rPr>
          <w:rFonts w:ascii="Times New Roman" w:hAnsi="Times New Roman" w:cs="Times New Roman"/>
          <w:sz w:val="28"/>
          <w:szCs w:val="28"/>
        </w:rPr>
        <w:t>но-ориентированные) темы, излагать в них свое мнение и аргументировать его;</w:t>
      </w:r>
    </w:p>
    <w:p w:rsidR="003F49E0" w:rsidRPr="002E7D0E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D0E">
        <w:rPr>
          <w:rFonts w:ascii="Times New Roman" w:hAnsi="Times New Roman" w:cs="Times New Roman"/>
          <w:sz w:val="28"/>
          <w:szCs w:val="28"/>
          <w:u w:val="single"/>
        </w:rPr>
        <w:t xml:space="preserve">овладеть следующими общими учебными, специальными учебными </w:t>
      </w:r>
      <w:r w:rsidRPr="002E7D0E">
        <w:rPr>
          <w:rFonts w:ascii="Times New Roman" w:hAnsi="Times New Roman" w:cs="Times New Roman"/>
          <w:sz w:val="28"/>
          <w:szCs w:val="28"/>
          <w:u w:val="single"/>
        </w:rPr>
        <w:lastRenderedPageBreak/>
        <w:t>умениям</w:t>
      </w:r>
      <w:r w:rsidR="006150E6" w:rsidRPr="002E7D0E">
        <w:rPr>
          <w:rFonts w:ascii="Times New Roman" w:hAnsi="Times New Roman" w:cs="Times New Roman"/>
          <w:sz w:val="28"/>
          <w:szCs w:val="28"/>
          <w:u w:val="single"/>
        </w:rPr>
        <w:t>и и универсальными учебными дейс</w:t>
      </w:r>
      <w:r w:rsidRPr="002E7D0E">
        <w:rPr>
          <w:rFonts w:ascii="Times New Roman" w:hAnsi="Times New Roman" w:cs="Times New Roman"/>
          <w:sz w:val="28"/>
          <w:szCs w:val="28"/>
          <w:u w:val="single"/>
        </w:rPr>
        <w:t>твиями: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не только извлекать информацию из текста, но и проникать в его смысл;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определять коммуникативно-речевую форму текста;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писать аннотацию текста;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производить сжатие содержания текста;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делать устный (или письменный) реферат текста;</w:t>
      </w:r>
    </w:p>
    <w:p w:rsidR="006A4BDA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— </w:t>
      </w:r>
      <w:r w:rsidR="006A4BDA" w:rsidRPr="00D643A5">
        <w:rPr>
          <w:rFonts w:ascii="Times New Roman" w:hAnsi="Times New Roman" w:cs="Times New Roman"/>
          <w:sz w:val="28"/>
          <w:szCs w:val="28"/>
        </w:rPr>
        <w:t>создавать</w:t>
      </w:r>
      <w:r w:rsidRPr="00D643A5">
        <w:rPr>
          <w:rFonts w:ascii="Times New Roman" w:hAnsi="Times New Roman" w:cs="Times New Roman"/>
          <w:sz w:val="28"/>
          <w:szCs w:val="28"/>
        </w:rPr>
        <w:t xml:space="preserve"> письменный текст в соответствии с </w:t>
      </w:r>
      <w:r w:rsidR="006A4BDA" w:rsidRPr="00D643A5">
        <w:rPr>
          <w:rFonts w:ascii="Times New Roman" w:hAnsi="Times New Roman" w:cs="Times New Roman"/>
          <w:sz w:val="28"/>
          <w:szCs w:val="28"/>
        </w:rPr>
        <w:t>опреде</w:t>
      </w:r>
      <w:r w:rsidRPr="00D643A5">
        <w:rPr>
          <w:rFonts w:ascii="Times New Roman" w:hAnsi="Times New Roman" w:cs="Times New Roman"/>
          <w:sz w:val="28"/>
          <w:szCs w:val="28"/>
        </w:rPr>
        <w:t>ленной речевой формой (рассказ, рассуждение);</w:t>
      </w:r>
      <w:r w:rsidR="006A4BDA" w:rsidRPr="00D643A5">
        <w:rPr>
          <w:rFonts w:ascii="Times New Roman" w:hAnsi="Times New Roman" w:cs="Times New Roman"/>
          <w:sz w:val="28"/>
          <w:szCs w:val="28"/>
        </w:rPr>
        <w:t xml:space="preserve"> создавать собственные тексты определенного коммуникативного типа речи, учитывая правила их построения;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использовать план для написания сочинения;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правильно оформлять личное письмо;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писать биографию, пользуясь планом, писать автобиографию и составлять резюме по образцу;</w:t>
      </w:r>
    </w:p>
    <w:p w:rsidR="00D643A5" w:rsidRPr="00D643A5" w:rsidRDefault="00D643A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составлять анкету;</w:t>
      </w:r>
    </w:p>
    <w:p w:rsidR="00D643A5" w:rsidRPr="00D643A5" w:rsidRDefault="00D643A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проводить опрос и обобщать полученные данные;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кратко фиксировать письменно услышанную информацию;</w:t>
      </w:r>
    </w:p>
    <w:p w:rsidR="006A4BDA" w:rsidRPr="00D643A5" w:rsidRDefault="006A4BD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записывать ключевые слова к пунктам плана во время прослушивания текста;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вести полилог (высказ</w:t>
      </w:r>
      <w:r w:rsidR="006A4BDA" w:rsidRPr="00D643A5">
        <w:rPr>
          <w:rFonts w:ascii="Times New Roman" w:hAnsi="Times New Roman" w:cs="Times New Roman"/>
          <w:sz w:val="28"/>
          <w:szCs w:val="28"/>
        </w:rPr>
        <w:t>ывать свое мнение, просить сло</w:t>
      </w:r>
      <w:r w:rsidRPr="00D643A5">
        <w:rPr>
          <w:rFonts w:ascii="Times New Roman" w:hAnsi="Times New Roman" w:cs="Times New Roman"/>
          <w:sz w:val="28"/>
          <w:szCs w:val="28"/>
        </w:rPr>
        <w:t>ва, привлекать к общению других собеседников);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убеждать и приводить для этого аргументы;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прибегать к пер</w:t>
      </w:r>
      <w:r w:rsidR="00405BB9">
        <w:rPr>
          <w:rFonts w:ascii="Times New Roman" w:hAnsi="Times New Roman" w:cs="Times New Roman"/>
          <w:sz w:val="28"/>
          <w:szCs w:val="28"/>
        </w:rPr>
        <w:t>и</w:t>
      </w:r>
      <w:r w:rsidRPr="00D643A5">
        <w:rPr>
          <w:rFonts w:ascii="Times New Roman" w:hAnsi="Times New Roman" w:cs="Times New Roman"/>
          <w:sz w:val="28"/>
          <w:szCs w:val="28"/>
        </w:rPr>
        <w:t>фразу, чтобы обеспечить понимание;</w:t>
      </w:r>
    </w:p>
    <w:p w:rsidR="003F49E0" w:rsidRPr="00D643A5" w:rsidRDefault="003F49E0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делать обобщения и выводы;</w:t>
      </w:r>
    </w:p>
    <w:p w:rsidR="008429E5" w:rsidRPr="00D643A5" w:rsidRDefault="008429E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характеризовать понятие, приводя примеры;</w:t>
      </w:r>
    </w:p>
    <w:p w:rsidR="008429E5" w:rsidRDefault="008429E5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>— подбирать к словам антонимы и синонимы.</w:t>
      </w:r>
    </w:p>
    <w:p w:rsidR="00DA458F" w:rsidRDefault="00DA458F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2D0717" w:rsidP="002D071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B4556C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B4556C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B4556C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C33D3A" w:rsidRDefault="00C33D3A" w:rsidP="00B3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2AA" w:rsidRPr="009162AA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Для определения содержания профильного курса по немецкому языку мы исходили из целей обучения и результатов освоения учебного курса на углублённом уровне (см. п.4 настоящей рабочей программы). В соответствии с вышеизложенным обучение в 10 классе должно обеспечить создание предпосылок для достижения профильного уровня подготовки по немецкому языку в конце обучения на старшей ступени (</w:t>
      </w:r>
      <w:r w:rsidRPr="009162AA">
        <w:rPr>
          <w:sz w:val="28"/>
          <w:szCs w:val="28"/>
        </w:rPr>
        <w:t>11 класс).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9162AA">
        <w:rPr>
          <w:sz w:val="28"/>
          <w:szCs w:val="28"/>
        </w:rPr>
        <w:t>Это предполагает формирование и развитие иноязычной коммуникативной компетенции в единстве её составляющих: языковой, речевой, социокультурной, компенсаторной и учебно-познавательной компетенций; а также развитие и воспитание учащихся средствами учебного</w:t>
      </w:r>
      <w:r w:rsidRPr="00121EE6">
        <w:rPr>
          <w:sz w:val="28"/>
          <w:szCs w:val="28"/>
        </w:rPr>
        <w:t xml:space="preserve"> предмета.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В отношении языковой компетенции мы говорим о навыках пользования лексическими, грамматическими, фонетическими и орфографическими средствами языка. Под коммуникативными умениями в рамках речевой компетенции в основных видах речевой деятельности подразумеваем аудирование, говорение, чтение и письмо. В социокультурную компетенцию </w:t>
      </w:r>
      <w:r w:rsidRPr="00121EE6">
        <w:rPr>
          <w:sz w:val="28"/>
          <w:szCs w:val="28"/>
        </w:rPr>
        <w:lastRenderedPageBreak/>
        <w:t xml:space="preserve">входят социокультурная осведомленность и умения межкультурного общения. </w:t>
      </w:r>
      <w:r w:rsidR="00C968A4">
        <w:rPr>
          <w:sz w:val="28"/>
          <w:szCs w:val="28"/>
        </w:rPr>
        <w:t>Учебно-познавательная компетенция основывается на учебно-познавательных (общих и специальных) умениях и универсальных учебных действиях.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Рассмотрим </w:t>
      </w:r>
      <w:r w:rsidR="00724B69">
        <w:rPr>
          <w:sz w:val="28"/>
          <w:szCs w:val="28"/>
        </w:rPr>
        <w:t xml:space="preserve">подробное </w:t>
      </w:r>
      <w:r w:rsidRPr="00121EE6">
        <w:rPr>
          <w:sz w:val="28"/>
          <w:szCs w:val="28"/>
        </w:rPr>
        <w:t>содержание обучения отдельным составляющим коммуникативной компетенции обучающихся в 10-11 классах в соответствии с ФГОС.</w:t>
      </w:r>
    </w:p>
    <w:p w:rsidR="009162AA" w:rsidRPr="00121EE6" w:rsidRDefault="009162AA" w:rsidP="00B329BA">
      <w:pPr>
        <w:jc w:val="both"/>
        <w:rPr>
          <w:sz w:val="28"/>
          <w:szCs w:val="28"/>
        </w:rPr>
      </w:pPr>
    </w:p>
    <w:p w:rsidR="009162AA" w:rsidRPr="00121EE6" w:rsidRDefault="009162AA" w:rsidP="002D0717">
      <w:pPr>
        <w:pStyle w:val="12"/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121EE6">
        <w:rPr>
          <w:b/>
          <w:bCs/>
          <w:sz w:val="28"/>
          <w:szCs w:val="28"/>
        </w:rPr>
        <w:t>Речевая компетенция</w:t>
      </w:r>
    </w:p>
    <w:p w:rsidR="009162AA" w:rsidRPr="00121EE6" w:rsidRDefault="009162AA" w:rsidP="002D0717">
      <w:pPr>
        <w:pStyle w:val="12"/>
        <w:spacing w:before="0" w:after="0" w:line="240" w:lineRule="auto"/>
        <w:ind w:firstLine="567"/>
        <w:jc w:val="both"/>
        <w:rPr>
          <w:b/>
          <w:bCs/>
          <w:i/>
          <w:sz w:val="28"/>
          <w:szCs w:val="28"/>
        </w:rPr>
      </w:pPr>
      <w:r w:rsidRPr="00121EE6">
        <w:rPr>
          <w:b/>
          <w:bCs/>
          <w:i/>
          <w:sz w:val="28"/>
          <w:szCs w:val="28"/>
        </w:rPr>
        <w:t>Предметное содержание речи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1.  Повседневная  жизнь  и  быт,  распределение  домашних обязанностей в семье. Покупки.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2. Жизнь в городе и сельской местности. Проблемы города и села.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3. Общение  в  семье  и  школе,  семейные  традиции, межличностные отношения с друзьями и знакомыми.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4. Здоровье  и  забота  о  нем,  самочувствие,  медицинские услуги. Здоровый образ жизни.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5. Роль молодежи в современном обществе, ее интересы и увлечения.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6. Досуг  молодежи:  посещение  кружков,  спортивных секций, клубов по интересам. Переписка.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7. Родная  страна  и  страна/страны  изучаемого  языка.  Их географическое  положение,  климат,  население,  города и села, достопримечательности.</w:t>
      </w:r>
    </w:p>
    <w:p w:rsidR="009162AA" w:rsidRPr="00121EE6" w:rsidRDefault="00257910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162AA" w:rsidRPr="00121EE6">
        <w:rPr>
          <w:sz w:val="28"/>
          <w:szCs w:val="28"/>
        </w:rPr>
        <w:t xml:space="preserve">Путешествие  по  своей  </w:t>
      </w:r>
      <w:r>
        <w:rPr>
          <w:sz w:val="28"/>
          <w:szCs w:val="28"/>
        </w:rPr>
        <w:t>стране  и  за  рубежом,  осмотр д</w:t>
      </w:r>
      <w:r w:rsidR="009162AA" w:rsidRPr="00121EE6">
        <w:rPr>
          <w:sz w:val="28"/>
          <w:szCs w:val="28"/>
        </w:rPr>
        <w:t>остопримечательностей.</w:t>
      </w:r>
    </w:p>
    <w:p w:rsidR="009162AA" w:rsidRPr="00121EE6" w:rsidRDefault="00257910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Природа и проблемы экологии.</w:t>
      </w:r>
    </w:p>
    <w:p w:rsidR="009162AA" w:rsidRPr="00121EE6" w:rsidRDefault="00257910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162AA" w:rsidRPr="00121EE6">
        <w:rPr>
          <w:sz w:val="28"/>
          <w:szCs w:val="28"/>
        </w:rPr>
        <w:t>Культурно-исторические  особенности  своей  страны  и стран изучаемого языка.</w:t>
      </w:r>
    </w:p>
    <w:p w:rsidR="009162AA" w:rsidRPr="00121EE6" w:rsidRDefault="00257910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162AA" w:rsidRPr="00121EE6">
        <w:rPr>
          <w:sz w:val="28"/>
          <w:szCs w:val="28"/>
        </w:rPr>
        <w:t>Вклад России и стран изучаемого языка в развитие науки и мировой культуры.</w:t>
      </w:r>
    </w:p>
    <w:p w:rsidR="009162AA" w:rsidRPr="00121EE6" w:rsidRDefault="00257910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162AA" w:rsidRPr="00121EE6">
        <w:rPr>
          <w:sz w:val="28"/>
          <w:szCs w:val="28"/>
        </w:rPr>
        <w:t>Современный мир профессий, рынок труда.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13</w:t>
      </w:r>
      <w:r w:rsidR="00257910">
        <w:rPr>
          <w:sz w:val="28"/>
          <w:szCs w:val="28"/>
        </w:rPr>
        <w:t xml:space="preserve">. </w:t>
      </w:r>
      <w:r w:rsidRPr="00121EE6">
        <w:rPr>
          <w:sz w:val="28"/>
          <w:szCs w:val="28"/>
        </w:rPr>
        <w:t>Возможности продолжения образования в высшей школе.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14. Планы на будущее, проблема выбора профессии.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15. Роль  владения  иностранными  языками  в  современном мире.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16. Школьное  образование.  Изучаемые  предметы, отношение к ним. Каникулы.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17. Научно-технический  прогресс,  его перспективы и последствия.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18. Новые информационные технологии.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19. Праздники и знаменательные даты в различных странах мира.</w:t>
      </w:r>
    </w:p>
    <w:p w:rsidR="009162AA" w:rsidRPr="00121EE6" w:rsidRDefault="009162AA" w:rsidP="002D0717">
      <w:pPr>
        <w:pStyle w:val="12"/>
        <w:spacing w:before="0" w:after="0" w:line="240" w:lineRule="auto"/>
        <w:ind w:firstLine="567"/>
        <w:rPr>
          <w:sz w:val="28"/>
          <w:szCs w:val="28"/>
        </w:rPr>
      </w:pPr>
    </w:p>
    <w:p w:rsidR="009162AA" w:rsidRPr="00121EE6" w:rsidRDefault="009162AA" w:rsidP="002D0717">
      <w:pPr>
        <w:pStyle w:val="12"/>
        <w:spacing w:before="0" w:after="0" w:line="240" w:lineRule="auto"/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В рамках курса происходит говорение на изучаемые темы (см. подраздел «Говорение»), даются письменные задания (см. подраздел «Письменная речь»), прослушиваются и читаются тексты соответствующей тематики (см. разделы «Аудирование» и «Чтение»).</w:t>
      </w:r>
    </w:p>
    <w:p w:rsidR="009162AA" w:rsidRPr="00121EE6" w:rsidRDefault="009162AA" w:rsidP="002D0717">
      <w:pPr>
        <w:pStyle w:val="12"/>
        <w:spacing w:before="0" w:after="0" w:line="240" w:lineRule="auto"/>
        <w:ind w:firstLine="567"/>
        <w:rPr>
          <w:bCs/>
          <w:sz w:val="28"/>
          <w:szCs w:val="28"/>
        </w:rPr>
      </w:pPr>
    </w:p>
    <w:p w:rsidR="009162AA" w:rsidRPr="00CD3D7B" w:rsidRDefault="009162AA" w:rsidP="002D0717">
      <w:pPr>
        <w:ind w:firstLine="567"/>
        <w:rPr>
          <w:b/>
          <w:i/>
          <w:sz w:val="28"/>
          <w:szCs w:val="28"/>
        </w:rPr>
      </w:pPr>
      <w:r w:rsidRPr="00CD3D7B">
        <w:rPr>
          <w:b/>
          <w:i/>
          <w:sz w:val="28"/>
          <w:szCs w:val="28"/>
        </w:rPr>
        <w:t xml:space="preserve">Говорение </w:t>
      </w:r>
    </w:p>
    <w:p w:rsidR="009162AA" w:rsidRPr="00963905" w:rsidRDefault="009162AA" w:rsidP="002D0717">
      <w:pPr>
        <w:ind w:firstLine="567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Диалогическая речь (10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предоставляется возможность: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совершенствовать владение всеми видами диалога (диалогом-расспросом, диалогом-обменом сообщениями, мнениями, диалогом-побуждением) на основе новой тематики и расширения ситуаций официального и неофициального общения;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развивать умения сочетать</w:t>
      </w:r>
      <w:r w:rsidR="00257910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эти виды диалога, решая более сложные (комбинированные) коммуникативные задачи, например, расспросить кого-либо о чём-либо и сообщить аналогичные сведения о себе.</w:t>
      </w: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Монологическая речь (10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Учащиеся получают возможность совершенствовать владение разными видами монолога (имеются в виду коммуникативные типы речи: рассказ, описание, деловое сообщение, рассуждение, характеристика). Для этого создаются условия для: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рассказа о себе, своём окружении, своих планах на будущее;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опис</w:t>
      </w:r>
      <w:r w:rsidR="00257910">
        <w:rPr>
          <w:sz w:val="28"/>
          <w:szCs w:val="28"/>
        </w:rPr>
        <w:t>ания</w:t>
      </w:r>
      <w:r w:rsidRPr="00963905">
        <w:rPr>
          <w:sz w:val="28"/>
          <w:szCs w:val="28"/>
        </w:rPr>
        <w:t xml:space="preserve"> особенности жизни и культуры своей страны и страны изучаемого языка;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связных сообщений, содержащих наиболее важную информацию по изученной теме/</w:t>
      </w:r>
      <w:r w:rsidR="00257910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проблеме;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рассуждения о фактах/</w:t>
      </w:r>
      <w:r w:rsidR="00257910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событиях (характеризовать их), приводя аргументы.</w:t>
      </w: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Диалогическая речь (11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предоставляется возможность: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вести диалог этикетного характера, диалог-расспрос, диалог-побуждение к действию, диалог-обмен информацией, диалог-обсуждение проблем, комбинированный  диалог,  включающий  элементы разных типов диалогов,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вести  полилог,  в  том  числе  в  форме  дискуссии, с соблюдением  норм  речевого  этикета,  принятых в странах изучаемого языка,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запрашивать информацию и обмениваться ею,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высказывать и аргументировать свою точку зрения,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обращаться  за  разъяснениями,  уточняя  интересующую информацию,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инициировать, поддерживать и заканчивать диалог.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Внимание учащихся обращается на: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</w:t>
      </w:r>
      <w:r w:rsidR="002D0717" w:rsidRPr="00963905">
        <w:rPr>
          <w:sz w:val="28"/>
          <w:szCs w:val="28"/>
        </w:rPr>
        <w:t>использование оценочных суждений и эмоционально</w:t>
      </w:r>
      <w:r w:rsidRPr="00963905">
        <w:rPr>
          <w:sz w:val="28"/>
          <w:szCs w:val="28"/>
        </w:rPr>
        <w:t>-оценочных средств, выражение эмоционального отношения к высказанному/ обсуждаемому/ прочитанному/ увиденному,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соблюдение речевых норм и правил поведения, принятых в странах изучаемого языка.</w:t>
      </w: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Монологическая речь (11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предоставляется возможность: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рассказывать,  рассуждать  в  рамках  изученной  тематики и проблематики, приводя примеры, аргументы,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lastRenderedPageBreak/>
        <w:t>- описывать события, излагать факты,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создавать  словесный  социокультурный  портрет своей страны и стран изучаемого языка,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подробно /</w:t>
      </w:r>
      <w:r w:rsidR="002D0717" w:rsidRPr="00963905">
        <w:rPr>
          <w:sz w:val="28"/>
          <w:szCs w:val="28"/>
        </w:rPr>
        <w:t>кратко излагать прочитанное</w:t>
      </w:r>
      <w:r w:rsidRPr="00963905">
        <w:rPr>
          <w:sz w:val="28"/>
          <w:szCs w:val="28"/>
        </w:rPr>
        <w:t>/ прослушанное/ увиденное,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высказывать и аргументировать свою точку зрения,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делать  сообщения,  в  том  числе  связанные  с  тематикой выбранного профиля,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делать выводы,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оценивать факты/ события современной жизни.</w:t>
      </w:r>
    </w:p>
    <w:p w:rsidR="00F2303A" w:rsidRDefault="00F2303A" w:rsidP="002D0717">
      <w:pPr>
        <w:ind w:firstLine="567"/>
        <w:jc w:val="both"/>
        <w:rPr>
          <w:sz w:val="28"/>
          <w:szCs w:val="28"/>
        </w:rPr>
      </w:pP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создания соответствующих условий в рамках учебного курса необходимо</w:t>
      </w:r>
      <w:r w:rsidR="00466E69">
        <w:rPr>
          <w:sz w:val="28"/>
          <w:szCs w:val="28"/>
        </w:rPr>
        <w:t>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на постоянной основе вовлекать учащихся в диалоги различных </w:t>
      </w:r>
      <w:r w:rsidR="00FB4A11">
        <w:rPr>
          <w:sz w:val="28"/>
          <w:szCs w:val="28"/>
        </w:rPr>
        <w:t>видов</w:t>
      </w:r>
      <w:r w:rsidRPr="00963905">
        <w:rPr>
          <w:sz w:val="28"/>
          <w:szCs w:val="28"/>
        </w:rPr>
        <w:t>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анализировать прочитанные/ услышанные тексты,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организовывать проведение исследований и создание проектов,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проводить дискуссии, дебаты и круглые столы,</w:t>
      </w:r>
    </w:p>
    <w:p w:rsidR="009162AA" w:rsidRPr="00963905" w:rsidRDefault="00F734E9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</w:t>
      </w:r>
      <w:r w:rsidR="009162AA" w:rsidRPr="00963905">
        <w:rPr>
          <w:sz w:val="28"/>
          <w:szCs w:val="28"/>
        </w:rPr>
        <w:t xml:space="preserve"> мнению учащихся и мотивировать их вести обсуждение,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организовывать доклады и презентации,</w:t>
      </w:r>
    </w:p>
    <w:p w:rsidR="009162AA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использовать в качестве материала для работы аутентичные репортажи, тексты, в том числе художественную литературу, фильмы.</w:t>
      </w:r>
    </w:p>
    <w:p w:rsidR="00F2303A" w:rsidRPr="00963905" w:rsidRDefault="00F2303A" w:rsidP="002D0717">
      <w:pPr>
        <w:ind w:firstLine="567"/>
        <w:jc w:val="both"/>
        <w:rPr>
          <w:sz w:val="28"/>
          <w:szCs w:val="28"/>
        </w:rPr>
      </w:pP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Аудирование (10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Курс предмета создаёт условия, помогающие учащимся развивать умение понимать на слух (с различной степенью полноты и точности) высказывания собеседников в процессе общения, а также содержание относительно несложных аутентичных аудиотекстов, а именно: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 выборочно понимать нужную информацию в прагматических текстах (рекламе, объявлениях);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относительно полно  понимать собеседника в наиболее распространённых стандартных ситуациях повседневного общения.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предусматривается предоставление учащимся следующих возможностей: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отделять главную информацию от второстепенной;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выявлять наиболее значимые факты;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извлекать из воспринимаемого на слух текста необходимую/</w:t>
      </w:r>
      <w:r w:rsidR="004A35D1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интересующую информацию;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определять своё отношение к воспринятой информации.</w:t>
      </w: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Аудирование (11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Создаются условия, помогающие учащимся развивать умения понимать на слух (с различной степенью полноты и точности) высказывания собеседников в процессе общения, а также содержание разнообразных аутентичных аудиотекстов, а именно: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lastRenderedPageBreak/>
        <w:t>- понимать  основное  содержание  различных  аутентичных прагматических  и  публицистических  аудио- и видеотекстов соответствующей тематики,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</w:t>
      </w:r>
      <w:r w:rsidR="002D0717" w:rsidRPr="00963905">
        <w:rPr>
          <w:sz w:val="28"/>
          <w:szCs w:val="28"/>
        </w:rPr>
        <w:t>извлекать необходимую</w:t>
      </w:r>
      <w:r w:rsidRPr="00963905">
        <w:rPr>
          <w:sz w:val="28"/>
          <w:szCs w:val="28"/>
        </w:rPr>
        <w:t xml:space="preserve">/ </w:t>
      </w:r>
      <w:r w:rsidR="002D0717" w:rsidRPr="00963905">
        <w:rPr>
          <w:sz w:val="28"/>
          <w:szCs w:val="28"/>
        </w:rPr>
        <w:t>запрашиваемую информацию</w:t>
      </w:r>
      <w:r w:rsidRPr="00963905">
        <w:rPr>
          <w:sz w:val="28"/>
          <w:szCs w:val="28"/>
        </w:rPr>
        <w:t xml:space="preserve"> из </w:t>
      </w:r>
      <w:r w:rsidR="002D0717" w:rsidRPr="00963905">
        <w:rPr>
          <w:sz w:val="28"/>
          <w:szCs w:val="28"/>
        </w:rPr>
        <w:t>различных аудио</w:t>
      </w:r>
      <w:r w:rsidRPr="00963905">
        <w:rPr>
          <w:sz w:val="28"/>
          <w:szCs w:val="28"/>
        </w:rPr>
        <w:t xml:space="preserve">-  </w:t>
      </w:r>
      <w:r w:rsidR="002D0717" w:rsidRPr="00963905">
        <w:rPr>
          <w:sz w:val="28"/>
          <w:szCs w:val="28"/>
        </w:rPr>
        <w:t>и видеотекстов соответствующей</w:t>
      </w:r>
      <w:r w:rsidRPr="00963905">
        <w:rPr>
          <w:sz w:val="28"/>
          <w:szCs w:val="28"/>
        </w:rPr>
        <w:t xml:space="preserve"> тематики,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полно  и  точно  понимать  высказывания  собеседника в распространенных  стандартных  ситуациях повседневного общения,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</w:t>
      </w:r>
      <w:r w:rsidR="002D0717" w:rsidRPr="00963905">
        <w:rPr>
          <w:sz w:val="28"/>
          <w:szCs w:val="28"/>
        </w:rPr>
        <w:t>отделять главную информацию от второстепенной</w:t>
      </w:r>
      <w:r w:rsidRPr="00963905">
        <w:rPr>
          <w:sz w:val="28"/>
          <w:szCs w:val="28"/>
        </w:rPr>
        <w:t>, выявлять наиболее значимые факты,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определять тему звучащего текста,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выявлять факты/ примеры в соответствии с поставленным вопросом/ проблемой,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обобщать  содержащуюся  в  тексте  информацию, определять свое отношение к ней.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963905" w:rsidRDefault="00466E69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вышеперечисленных условий о</w:t>
      </w:r>
      <w:r w:rsidR="009162AA" w:rsidRPr="00963905">
        <w:rPr>
          <w:sz w:val="28"/>
          <w:szCs w:val="28"/>
        </w:rPr>
        <w:t>чевидна необходимость: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прослушивания аудиотекстов в рамках выбранных УМК,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работ</w:t>
      </w:r>
      <w:r w:rsidR="004A35D1">
        <w:rPr>
          <w:sz w:val="28"/>
          <w:szCs w:val="28"/>
        </w:rPr>
        <w:t>ы</w:t>
      </w:r>
      <w:r w:rsidRPr="00963905">
        <w:rPr>
          <w:sz w:val="28"/>
          <w:szCs w:val="28"/>
        </w:rPr>
        <w:t xml:space="preserve"> с аутентичными репортажами и фильмами или отрывками из </w:t>
      </w:r>
      <w:r w:rsidR="004A35D1">
        <w:rPr>
          <w:sz w:val="28"/>
          <w:szCs w:val="28"/>
        </w:rPr>
        <w:t>н</w:t>
      </w:r>
      <w:r w:rsidRPr="00963905">
        <w:rPr>
          <w:sz w:val="28"/>
          <w:szCs w:val="28"/>
        </w:rPr>
        <w:t>их (просмотр, анализ, обсуждение, изложение содержания),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прослушивания различных типов текста (см. выше),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организация диалогов и полилогов для развития навыка понимания собеседника.</w:t>
      </w:r>
    </w:p>
    <w:p w:rsidR="009162AA" w:rsidRPr="00963905" w:rsidRDefault="009162AA" w:rsidP="002D0717">
      <w:pPr>
        <w:ind w:firstLine="567"/>
        <w:rPr>
          <w:sz w:val="28"/>
          <w:szCs w:val="28"/>
        </w:rPr>
      </w:pPr>
    </w:p>
    <w:p w:rsidR="009162AA" w:rsidRPr="00963905" w:rsidRDefault="009162AA" w:rsidP="002D0717">
      <w:pPr>
        <w:ind w:firstLine="567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Чтение (10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предоставляется возможность совершенствовать основные виды чтения на материале аутент</w:t>
      </w:r>
      <w:r w:rsidR="000343FA">
        <w:rPr>
          <w:sz w:val="28"/>
          <w:szCs w:val="28"/>
        </w:rPr>
        <w:t xml:space="preserve">ичных текстов различных стилей: </w:t>
      </w:r>
      <w:r w:rsidRPr="00963905">
        <w:rPr>
          <w:sz w:val="28"/>
          <w:szCs w:val="28"/>
        </w:rPr>
        <w:t>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знаний, например из области искусства, включая тексты, соответствующие выбранному профилю обучения. Имеются в виду следующие виды чтения: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 ознакомительное чтение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 изучающее чтение с целью полного и точного понимания информации, главным образом прагматических текстов (рецептов, инструкций, статистических данных и др.);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 просмотровое/ поисковое чтение с целью выборочного понимания необходимой/интересующей информации из газетного текста, проспекта, программы радио- и телепередач и др.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учащимся необходимо предоставить возможность: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выделять главные факты;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отделять основную информацию от второстепенной;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предвосхищать возможные события/факты;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раскрывать причинно-следственные связи между событиями/</w:t>
      </w:r>
      <w:r w:rsidR="00E02A57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фактами;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lastRenderedPageBreak/>
        <w:t>- извлекать необходимую/</w:t>
      </w:r>
      <w:r w:rsidR="00E02A57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интересующую информацию;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определять своё отношение к прочитанному.</w:t>
      </w: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Чтение (11 класс)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Учащимся </w:t>
      </w:r>
      <w:r w:rsidR="00E02A57">
        <w:rPr>
          <w:sz w:val="28"/>
          <w:szCs w:val="28"/>
        </w:rPr>
        <w:t xml:space="preserve">также </w:t>
      </w:r>
      <w:r w:rsidRPr="00963905">
        <w:rPr>
          <w:sz w:val="28"/>
          <w:szCs w:val="28"/>
        </w:rPr>
        <w:t>предоставляется возможность совершенствовать основные виды чтения на материале аутент</w:t>
      </w:r>
      <w:r w:rsidR="00E02A57">
        <w:rPr>
          <w:sz w:val="28"/>
          <w:szCs w:val="28"/>
        </w:rPr>
        <w:t xml:space="preserve">ичных текстов различных стилей и </w:t>
      </w:r>
      <w:r w:rsidRPr="00963905">
        <w:rPr>
          <w:sz w:val="28"/>
          <w:szCs w:val="28"/>
        </w:rPr>
        <w:t>из разных областей знаний, например из области искусства. Это подразумевает: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чтение  аутентичных  текстов  различных  стилей (публицистические, художественные, научно-популярные, прагматические)  с  использованием  различных  стратегий/ видов  чтения  в  соответствии  с  коммуникативной</w:t>
      </w:r>
      <w:r w:rsidR="00E02A57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задачей,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использование ознакомительного чтения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использование  просмотрового/ поискового  чтения  в  целях извлечения  необходимой/ запрашиваемой  информации  из текста статьи, проспекта,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использование  изучающего  чтения  в  целях  полного понимания  информации  прагматических  текстов, публикаций научно-познавательного характера, отрывков из произведений художественной литературы,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</w:t>
      </w:r>
      <w:r w:rsidR="002D0717" w:rsidRPr="00963905">
        <w:rPr>
          <w:sz w:val="28"/>
          <w:szCs w:val="28"/>
        </w:rPr>
        <w:t>отделение главной информации от второстепенной</w:t>
      </w:r>
      <w:r w:rsidRPr="00963905">
        <w:rPr>
          <w:sz w:val="28"/>
          <w:szCs w:val="28"/>
        </w:rPr>
        <w:t>, выявление наиболее значимых фактов,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определение и выражение отношения учащихся к прочитанному,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определение  временной  и  причинно-следственной взаимосвязи  событий,  прогнозирование развития/ результата  излагаемых  фактов/</w:t>
      </w:r>
      <w:r w:rsidR="00A8167D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событий,  обобщение  описываемых фактов/</w:t>
      </w:r>
      <w:r w:rsidR="00A8167D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явлений,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определение замысла автора, оценивание важности/ новизны информации, понимание смысла текста и его проблематику, используя элементы анализа текста.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создания соответствующих условий нужно обеспечить: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чтение и анализ/ обсуждение различных типов текста из разных источников (см. выше), в первую очередь аутентичных, 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введение домашнего чтения в 11 классе,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</w:t>
      </w:r>
      <w:r w:rsidR="00FB60B8">
        <w:rPr>
          <w:sz w:val="28"/>
          <w:szCs w:val="28"/>
        </w:rPr>
        <w:t>выполнение</w:t>
      </w:r>
      <w:r w:rsidR="00FC12D9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исследовательски</w:t>
      </w:r>
      <w:r w:rsidR="00FC12D9">
        <w:rPr>
          <w:sz w:val="28"/>
          <w:szCs w:val="28"/>
        </w:rPr>
        <w:t>х задач</w:t>
      </w:r>
      <w:r w:rsidRPr="00963905">
        <w:rPr>
          <w:sz w:val="28"/>
          <w:szCs w:val="28"/>
        </w:rPr>
        <w:t>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963905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 xml:space="preserve">Письменная речь (10 класс) 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создаются условия для развития умений: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писать личные письма;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заполнять формуляры, анкеты, излагая сведения о себе в форме, принятой в стране изучаемого языка (автобиография/ резюме);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составлять план, тезисы устного/письменного сообщения, в том числе на основе выписок из текста.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предусматривается также развитие следующих умений: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правильно оформлять личное письмо;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lastRenderedPageBreak/>
        <w:t>— расспрашивать в нём о новостях;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сообщать их;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рассказывать об отдельных фактах своей жизни, выражая свои чувства и эмоции</w:t>
      </w:r>
      <w:r w:rsidR="00FB60B8">
        <w:rPr>
          <w:sz w:val="28"/>
          <w:szCs w:val="28"/>
        </w:rPr>
        <w:t>.</w:t>
      </w:r>
    </w:p>
    <w:p w:rsidR="009162AA" w:rsidRPr="00FB60B8" w:rsidRDefault="009162AA" w:rsidP="002D0717">
      <w:pPr>
        <w:ind w:firstLine="567"/>
        <w:jc w:val="both"/>
        <w:rPr>
          <w:b/>
          <w:i/>
          <w:sz w:val="28"/>
          <w:szCs w:val="28"/>
        </w:rPr>
      </w:pPr>
      <w:r w:rsidRPr="00FB60B8">
        <w:rPr>
          <w:b/>
          <w:i/>
          <w:sz w:val="28"/>
          <w:szCs w:val="28"/>
        </w:rPr>
        <w:t xml:space="preserve">Письменная речь (11 класс) 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создаются условия для развития умений: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писать личные письма;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заполнять формуляры, анкеты, излагая сведения о себе в форме, принятой в стране изучаемого языка (автобиография/ резюме);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составлять план, тезисы устного/</w:t>
      </w:r>
      <w:r w:rsidR="00F14669">
        <w:rPr>
          <w:sz w:val="28"/>
          <w:szCs w:val="28"/>
        </w:rPr>
        <w:t xml:space="preserve"> </w:t>
      </w:r>
      <w:r w:rsidRPr="00963905">
        <w:rPr>
          <w:sz w:val="28"/>
          <w:szCs w:val="28"/>
        </w:rPr>
        <w:t>письменного сообщения;</w:t>
      </w:r>
    </w:p>
    <w:p w:rsidR="009162AA" w:rsidRPr="00963905" w:rsidRDefault="00F14669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— с</w:t>
      </w:r>
      <w:r w:rsidR="009162AA" w:rsidRPr="00963905">
        <w:rPr>
          <w:sz w:val="28"/>
          <w:szCs w:val="28"/>
        </w:rPr>
        <w:t>оставлять  письменные  материалы,  необходимые для презентации проектной</w:t>
      </w:r>
      <w:r w:rsidR="0067371E">
        <w:rPr>
          <w:sz w:val="28"/>
          <w:szCs w:val="28"/>
        </w:rPr>
        <w:t xml:space="preserve"> и исследовательской</w:t>
      </w:r>
      <w:r w:rsidR="009162AA" w:rsidRPr="00963905">
        <w:rPr>
          <w:sz w:val="28"/>
          <w:szCs w:val="28"/>
        </w:rPr>
        <w:t xml:space="preserve"> деятельности, в том числе на основе выписок из текста.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предусматривается также развитие следующих умений: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правильно оформлять личное письмо;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делать выписки из иноязычного текста;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- описывать  явления,  события,  излагать  факты,  выражая свои  суждения  и  чувства;  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расспрашивать  о  новостях и излагать их в письме личного характера;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излагать  факты  в  письме делового характера;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расспрашивать в нём о новостях;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сообщать их;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рассказывать об отдельных фактах своей жизни, выражая свои чувства и эмоции, собственное мнение/ суждение.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963905" w:rsidRDefault="00466E69" w:rsidP="002D0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необходимо: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организовывать написание разных типов текста с последующим разбором,</w:t>
      </w:r>
      <w:r w:rsidR="00744D39">
        <w:rPr>
          <w:sz w:val="28"/>
          <w:szCs w:val="28"/>
        </w:rPr>
        <w:t xml:space="preserve"> включая эссе с выражением собственного мнения,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на регулярной основе писать сочинения,</w:t>
      </w:r>
    </w:p>
    <w:p w:rsidR="009162AA" w:rsidRPr="00963905" w:rsidRDefault="009162AA" w:rsidP="002D0717">
      <w:pPr>
        <w:ind w:firstLine="567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- в соответствии с программой обращаться к написанию пис</w:t>
      </w:r>
      <w:r w:rsidR="00744D39">
        <w:rPr>
          <w:sz w:val="28"/>
          <w:szCs w:val="28"/>
        </w:rPr>
        <w:t>ем личного и делового характера</w:t>
      </w:r>
      <w:r w:rsidRPr="00963905">
        <w:rPr>
          <w:sz w:val="28"/>
          <w:szCs w:val="28"/>
        </w:rPr>
        <w:t xml:space="preserve">. </w:t>
      </w:r>
    </w:p>
    <w:p w:rsidR="009162AA" w:rsidRPr="00121EE6" w:rsidRDefault="009162AA" w:rsidP="002D0717">
      <w:pPr>
        <w:pStyle w:val="12"/>
        <w:spacing w:before="0" w:after="0" w:line="240" w:lineRule="auto"/>
        <w:ind w:firstLine="567"/>
        <w:rPr>
          <w:bCs/>
          <w:sz w:val="28"/>
          <w:szCs w:val="28"/>
        </w:rPr>
      </w:pPr>
    </w:p>
    <w:p w:rsidR="009162AA" w:rsidRPr="00121EE6" w:rsidRDefault="009162AA" w:rsidP="002D0717">
      <w:pPr>
        <w:pStyle w:val="12"/>
        <w:spacing w:before="0" w:after="0" w:line="240" w:lineRule="auto"/>
        <w:ind w:firstLine="567"/>
        <w:rPr>
          <w:b/>
          <w:bCs/>
          <w:i/>
          <w:iCs/>
          <w:sz w:val="28"/>
          <w:szCs w:val="28"/>
        </w:rPr>
      </w:pPr>
      <w:r w:rsidRPr="00121EE6">
        <w:rPr>
          <w:b/>
          <w:bCs/>
          <w:sz w:val="28"/>
          <w:szCs w:val="28"/>
        </w:rPr>
        <w:t>Языковая компетенция</w:t>
      </w:r>
    </w:p>
    <w:p w:rsidR="009162AA" w:rsidRPr="00121EE6" w:rsidRDefault="009162AA" w:rsidP="002D0717">
      <w:pPr>
        <w:pStyle w:val="12"/>
        <w:spacing w:before="0" w:after="0" w:line="24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121EE6">
        <w:rPr>
          <w:b/>
          <w:bCs/>
          <w:i/>
          <w:iCs/>
          <w:sz w:val="28"/>
          <w:szCs w:val="28"/>
        </w:rPr>
        <w:t>Орфография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На занятиях создаются условия для развития орфографических навыков в рамках лексико-грамматического минимума соответствующего уровня: А2-В1 в 10 и В1-В2 в 11 классе.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Это достигается путём</w:t>
      </w:r>
      <w:r w:rsidR="004F5DAA">
        <w:rPr>
          <w:kern w:val="1"/>
          <w:sz w:val="28"/>
          <w:szCs w:val="28"/>
        </w:rPr>
        <w:t>: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отработки правописания слов, в том числе выполнением работы над ошибками; 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выявления случаев неправильного написания слов и разбора орфографических явлений в немецком языке; 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систематического использования письма на уроках; 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>- написания орфографических диктантов (нетрадиционной формы, например, «беговой диктант» для работы в группе).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b/>
          <w:bCs/>
          <w:i/>
          <w:iCs/>
          <w:kern w:val="1"/>
          <w:sz w:val="28"/>
          <w:szCs w:val="28"/>
        </w:rPr>
        <w:t>Фонетическая сторона речи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Учащиеся должны владеть: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слухопроизносительными навыками в рамках лексико-</w:t>
      </w:r>
      <w:r w:rsidR="002D0717" w:rsidRPr="00121EE6">
        <w:rPr>
          <w:kern w:val="1"/>
          <w:sz w:val="28"/>
          <w:szCs w:val="28"/>
        </w:rPr>
        <w:t>грамматического минимума уровня</w:t>
      </w:r>
      <w:r w:rsidRPr="00121EE6">
        <w:rPr>
          <w:kern w:val="1"/>
          <w:sz w:val="28"/>
          <w:szCs w:val="28"/>
        </w:rPr>
        <w:t xml:space="preserve"> В1 в 10 классе и уровня В1-В2 в 11 классе,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навыками  ритмико-интонационного  оформления различных типов предложений,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навыками адекватного произношения и различения на слух всех звуков немецкого языка,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навыками соблюдения ударения и интонации в словах и фразах.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Для достижения этих результатов в рамках курса нужно: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постоянно погружать учащихся в звучащую речь, используя как тексты, предлагаемые выбранными УМК, так и </w:t>
      </w:r>
      <w:r w:rsidR="002D0717" w:rsidRPr="00121EE6">
        <w:rPr>
          <w:kern w:val="1"/>
          <w:sz w:val="28"/>
          <w:szCs w:val="28"/>
        </w:rPr>
        <w:t>аутентичные репортажи,</w:t>
      </w:r>
      <w:r w:rsidRPr="00121EE6">
        <w:rPr>
          <w:kern w:val="1"/>
          <w:sz w:val="28"/>
          <w:szCs w:val="28"/>
        </w:rPr>
        <w:t xml:space="preserve"> и другие записи,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отрабатывать произношение отдельных звуков и слов и в ещё большей степени отдельных фраз и слитных текстов.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b/>
          <w:i/>
          <w:kern w:val="1"/>
          <w:sz w:val="28"/>
          <w:szCs w:val="28"/>
        </w:rPr>
      </w:pPr>
      <w:r w:rsidRPr="00121EE6">
        <w:rPr>
          <w:b/>
          <w:i/>
          <w:kern w:val="1"/>
          <w:sz w:val="28"/>
          <w:szCs w:val="28"/>
        </w:rPr>
        <w:t>Лексическая сторона речи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В рамках курса по немецкому языку как профильному предмету учащиеся 10-11 классов учатся: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лексические  единицы, обслуживающие ситуации в рамках тематики основной и старшей школы,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 наиболее распространенные устойчивые словосочетания,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реплики-клише  речевого  этикета, характерные для культуры немецкоязычных стран,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 префиксы  для  образования существительных и глаголов (vor-, mit-),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 суффиксы  для  образования существительных (-</w:t>
      </w:r>
      <w:r w:rsidRPr="00121EE6">
        <w:rPr>
          <w:kern w:val="1"/>
          <w:sz w:val="28"/>
          <w:szCs w:val="28"/>
          <w:lang w:val="de-DE"/>
        </w:rPr>
        <w:t>chen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in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er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ung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heit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keit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schaft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or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um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ik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e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ie</w:t>
      </w:r>
      <w:r w:rsidRPr="00121EE6">
        <w:rPr>
          <w:kern w:val="1"/>
          <w:sz w:val="28"/>
          <w:szCs w:val="28"/>
        </w:rPr>
        <w:t>),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 суффиксы  для  образования прил</w:t>
      </w:r>
      <w:r w:rsidR="000200C2">
        <w:rPr>
          <w:kern w:val="1"/>
          <w:sz w:val="28"/>
          <w:szCs w:val="28"/>
        </w:rPr>
        <w:t>агательных (-ig, -lich, -isch, -</w:t>
      </w:r>
      <w:r w:rsidRPr="00121EE6">
        <w:rPr>
          <w:kern w:val="1"/>
          <w:sz w:val="28"/>
          <w:szCs w:val="28"/>
        </w:rPr>
        <w:t>los, -sam, -bar),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отрицательный префикс un-.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Для закрепления данного лексического материала можно использовать не только традиционные и разнообразные задания из различных грамматик и предлагаемые выбранными отечественными и зарубежными (в качестве дополнительной литературы) УМК упражнения. К ним относятся в том числе: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заполнение текстов с пропусками,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составление слов</w:t>
      </w:r>
      <w:r w:rsidR="002B6890">
        <w:rPr>
          <w:kern w:val="1"/>
          <w:sz w:val="28"/>
          <w:szCs w:val="28"/>
        </w:rPr>
        <w:t>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задания на перевод,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>- задания на употребление синонимов/ антонимов,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описание значений слов,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написание опущенной части предложения или текста,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диалоги и обсуждения,</w:t>
      </w:r>
    </w:p>
    <w:p w:rsidR="009162AA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исследования</w:t>
      </w:r>
      <w:r w:rsidR="00A9064F">
        <w:rPr>
          <w:kern w:val="1"/>
          <w:sz w:val="28"/>
          <w:szCs w:val="28"/>
        </w:rPr>
        <w:t>,</w:t>
      </w:r>
    </w:p>
    <w:p w:rsidR="00A9064F" w:rsidRDefault="00A9064F" w:rsidP="002D071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проекты</w:t>
      </w:r>
      <w:r w:rsidR="00231127">
        <w:rPr>
          <w:kern w:val="1"/>
          <w:sz w:val="28"/>
          <w:szCs w:val="28"/>
        </w:rPr>
        <w:t>,</w:t>
      </w:r>
    </w:p>
    <w:p w:rsidR="00231127" w:rsidRPr="00121EE6" w:rsidRDefault="00231127" w:rsidP="002D071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круглые столы и дискуссии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и др.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Помимо этого, в качестве заданий, зарекомендовавших себя для отработки лексического материала, можно привести:</w:t>
      </w:r>
    </w:p>
    <w:p w:rsidR="009162AA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составление самими учащимися предложений/ текстов с опущенными активными словами, которые другие учащиеся вставляют по смыслу,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игры в слова (описание слов, составление контекста, на ассоциативное мышление, и др.).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b/>
          <w:bCs/>
          <w:i/>
          <w:iCs/>
          <w:kern w:val="1"/>
          <w:sz w:val="28"/>
          <w:szCs w:val="28"/>
        </w:rPr>
        <w:t>Грамматическая сторона речи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В рамках курса по немецкому языку как профильному предмету учащиеся 10-11 классов отрабатывают уже усвоенный грамматический материал и учатся: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</w:t>
      </w:r>
      <w:r w:rsidR="002D0717" w:rsidRPr="00121EE6">
        <w:rPr>
          <w:kern w:val="1"/>
          <w:sz w:val="28"/>
          <w:szCs w:val="28"/>
        </w:rPr>
        <w:t>употреблять в речи основные коммуникативные типы</w:t>
      </w:r>
      <w:r w:rsidRPr="00121EE6">
        <w:rPr>
          <w:kern w:val="1"/>
          <w:sz w:val="28"/>
          <w:szCs w:val="28"/>
        </w:rPr>
        <w:t xml:space="preserve"> простого предложения - повествовательное, побудительное, вопросительное - с учетом основных правил порядка слов в немецком простом предложении,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распространенные  и  нераспространенные простые предложения,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основные  средства  выражения отрицания: отрицания kein, nicht; отрицание с помощью niemand, nichts,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предложения с неопределенно-личным местоимением man и безличным местоимением es,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конструкцию Es gibt…,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предложения  с  инфинитивными группами </w:t>
      </w:r>
      <w:r w:rsidRPr="00121EE6">
        <w:rPr>
          <w:kern w:val="1"/>
          <w:sz w:val="28"/>
          <w:szCs w:val="28"/>
          <w:lang w:val="de-DE"/>
        </w:rPr>
        <w:t>um</w:t>
      </w:r>
      <w:r w:rsidRPr="00121EE6">
        <w:rPr>
          <w:kern w:val="1"/>
          <w:sz w:val="28"/>
          <w:szCs w:val="28"/>
        </w:rPr>
        <w:t>…</w:t>
      </w:r>
      <w:r w:rsidRPr="00121EE6">
        <w:rPr>
          <w:kern w:val="1"/>
          <w:sz w:val="28"/>
          <w:szCs w:val="28"/>
          <w:lang w:val="de-DE"/>
        </w:rPr>
        <w:t>zu</w:t>
      </w:r>
      <w:r w:rsidRPr="00121EE6">
        <w:rPr>
          <w:kern w:val="1"/>
          <w:sz w:val="28"/>
          <w:szCs w:val="28"/>
        </w:rPr>
        <w:t xml:space="preserve"> + </w:t>
      </w:r>
      <w:r w:rsidRPr="00121EE6">
        <w:rPr>
          <w:kern w:val="1"/>
          <w:sz w:val="28"/>
          <w:szCs w:val="28"/>
          <w:lang w:val="de-DE"/>
        </w:rPr>
        <w:t>Infinitiv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statt</w:t>
      </w:r>
      <w:r w:rsidRPr="00121EE6">
        <w:rPr>
          <w:kern w:val="1"/>
          <w:sz w:val="28"/>
          <w:szCs w:val="28"/>
        </w:rPr>
        <w:t xml:space="preserve"> … </w:t>
      </w:r>
      <w:r w:rsidRPr="00121EE6">
        <w:rPr>
          <w:kern w:val="1"/>
          <w:sz w:val="28"/>
          <w:szCs w:val="28"/>
          <w:lang w:val="de-DE"/>
        </w:rPr>
        <w:t>zu</w:t>
      </w:r>
      <w:r w:rsidRPr="00121EE6">
        <w:rPr>
          <w:kern w:val="1"/>
          <w:sz w:val="28"/>
          <w:szCs w:val="28"/>
        </w:rPr>
        <w:t xml:space="preserve"> + </w:t>
      </w:r>
      <w:r w:rsidRPr="00121EE6">
        <w:rPr>
          <w:kern w:val="1"/>
          <w:sz w:val="28"/>
          <w:szCs w:val="28"/>
          <w:lang w:val="de-DE"/>
        </w:rPr>
        <w:t>Infinitiv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ohne</w:t>
      </w:r>
      <w:r w:rsidRPr="00121EE6">
        <w:rPr>
          <w:kern w:val="1"/>
          <w:sz w:val="28"/>
          <w:szCs w:val="28"/>
        </w:rPr>
        <w:t xml:space="preserve"> … </w:t>
      </w:r>
      <w:r w:rsidRPr="00121EE6">
        <w:rPr>
          <w:kern w:val="1"/>
          <w:sz w:val="28"/>
          <w:szCs w:val="28"/>
          <w:lang w:val="de-DE"/>
        </w:rPr>
        <w:t>zu</w:t>
      </w:r>
      <w:r w:rsidRPr="00121EE6">
        <w:rPr>
          <w:kern w:val="1"/>
          <w:sz w:val="28"/>
          <w:szCs w:val="28"/>
        </w:rPr>
        <w:t xml:space="preserve"> + Infinitiv,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сложносочиненные  предложения с союзами  </w:t>
      </w:r>
      <w:r w:rsidRPr="00121EE6">
        <w:rPr>
          <w:kern w:val="1"/>
          <w:sz w:val="28"/>
          <w:szCs w:val="28"/>
          <w:lang w:val="de-DE"/>
        </w:rPr>
        <w:t>und</w:t>
      </w:r>
      <w:r w:rsidRPr="00121EE6">
        <w:rPr>
          <w:kern w:val="1"/>
          <w:sz w:val="28"/>
          <w:szCs w:val="28"/>
        </w:rPr>
        <w:t xml:space="preserve">,  </w:t>
      </w:r>
      <w:r w:rsidRPr="00121EE6">
        <w:rPr>
          <w:kern w:val="1"/>
          <w:sz w:val="28"/>
          <w:szCs w:val="28"/>
          <w:lang w:val="de-DE"/>
        </w:rPr>
        <w:t>aber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denn</w:t>
      </w:r>
      <w:r w:rsidRPr="00121EE6">
        <w:rPr>
          <w:kern w:val="1"/>
          <w:sz w:val="28"/>
          <w:szCs w:val="28"/>
        </w:rPr>
        <w:t xml:space="preserve">, </w:t>
      </w:r>
      <w:r w:rsidR="007A53C5">
        <w:rPr>
          <w:kern w:val="1"/>
          <w:sz w:val="28"/>
          <w:szCs w:val="28"/>
          <w:lang w:val="de-DE"/>
        </w:rPr>
        <w:t>desh</w:t>
      </w:r>
      <w:r w:rsidRPr="00121EE6">
        <w:rPr>
          <w:kern w:val="1"/>
          <w:sz w:val="28"/>
          <w:szCs w:val="28"/>
          <w:lang w:val="de-DE"/>
        </w:rPr>
        <w:t>alb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darum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nicht</w:t>
      </w:r>
      <w:r w:rsidRPr="00121EE6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  <w:lang w:val="de-DE"/>
        </w:rPr>
        <w:t>nur</w:t>
      </w:r>
      <w:r w:rsidRPr="00121EE6">
        <w:rPr>
          <w:kern w:val="1"/>
          <w:sz w:val="28"/>
          <w:szCs w:val="28"/>
        </w:rPr>
        <w:t>, sondern auch,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сложноподчиненные предложения, с </w:t>
      </w:r>
      <w:r w:rsidR="002D0717" w:rsidRPr="00121EE6">
        <w:rPr>
          <w:kern w:val="1"/>
          <w:sz w:val="28"/>
          <w:szCs w:val="28"/>
        </w:rPr>
        <w:t>придаточными дополнительными с союзами dass, ob и</w:t>
      </w:r>
      <w:r w:rsidRPr="00121EE6">
        <w:rPr>
          <w:kern w:val="1"/>
          <w:sz w:val="28"/>
          <w:szCs w:val="28"/>
        </w:rPr>
        <w:t xml:space="preserve"> др.</w:t>
      </w:r>
      <w:r w:rsidR="002D0717" w:rsidRPr="00121EE6">
        <w:rPr>
          <w:kern w:val="1"/>
          <w:sz w:val="28"/>
          <w:szCs w:val="28"/>
        </w:rPr>
        <w:t>; вопросительными словами wer</w:t>
      </w:r>
      <w:r w:rsidRPr="00121EE6">
        <w:rPr>
          <w:kern w:val="1"/>
          <w:sz w:val="28"/>
          <w:szCs w:val="28"/>
        </w:rPr>
        <w:t xml:space="preserve">, was, </w:t>
      </w:r>
      <w:r w:rsidR="002D0717" w:rsidRPr="00121EE6">
        <w:rPr>
          <w:kern w:val="1"/>
          <w:sz w:val="28"/>
          <w:szCs w:val="28"/>
        </w:rPr>
        <w:t>wann и др.</w:t>
      </w:r>
      <w:r w:rsidRPr="00121EE6">
        <w:rPr>
          <w:kern w:val="1"/>
          <w:sz w:val="28"/>
          <w:szCs w:val="28"/>
        </w:rPr>
        <w:t xml:space="preserve">; причины с союзами weil, da; условными с союзом wenn; времени с союзами wenn, als, nachdem; определительными </w:t>
      </w:r>
      <w:r w:rsidR="002D0717" w:rsidRPr="00121EE6">
        <w:rPr>
          <w:kern w:val="1"/>
          <w:sz w:val="28"/>
          <w:szCs w:val="28"/>
        </w:rPr>
        <w:t>с относительными местоимениями die</w:t>
      </w:r>
      <w:r w:rsidRPr="00121EE6">
        <w:rPr>
          <w:kern w:val="1"/>
          <w:sz w:val="28"/>
          <w:szCs w:val="28"/>
        </w:rPr>
        <w:t>, der, dа</w:t>
      </w:r>
      <w:r w:rsidR="002D0717" w:rsidRPr="00121EE6">
        <w:rPr>
          <w:kern w:val="1"/>
          <w:sz w:val="28"/>
          <w:szCs w:val="28"/>
        </w:rPr>
        <w:t>s; цели</w:t>
      </w:r>
      <w:r w:rsidRPr="00121EE6">
        <w:rPr>
          <w:kern w:val="1"/>
          <w:sz w:val="28"/>
          <w:szCs w:val="28"/>
        </w:rPr>
        <w:t xml:space="preserve"> с союзом damit,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 способами  выражения  косвенной  речи,  в  том числе  косвенным  вопросом  с  союзом  ob,  без использования форм сослагательного наклонения,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владеть  различными  средствами  связи  в  тексте  для обеспечения  его  целостности,  в  том  числе  с  помощью наречий </w:t>
      </w:r>
      <w:r w:rsidRPr="00121EE6">
        <w:rPr>
          <w:kern w:val="1"/>
          <w:sz w:val="28"/>
          <w:szCs w:val="28"/>
          <w:lang w:val="de-DE"/>
        </w:rPr>
        <w:t>zuerst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dann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nachher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zuletzt</w:t>
      </w:r>
      <w:r w:rsidRPr="00121EE6">
        <w:rPr>
          <w:kern w:val="1"/>
          <w:sz w:val="28"/>
          <w:szCs w:val="28"/>
        </w:rPr>
        <w:t xml:space="preserve"> и др.,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>- употреблять  в  речи  сложноподчиненные  предложения со всеми  типами  придаточных,  в  том  числе с использованием местоименных наречий worűber, wofűr, womit в роли союзов,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в речи глаголы в наиболее употребительных временных  формах  действительного  и  страдательного залогов  в  изъявительном  наклонении: Präsens, Perfekt, Futurum, Präteritum,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Plusquamperfekt  при  согласовании времен, 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уметь спрягать глаголы разных типов,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возвратные  глаголы  в  основных временных формах: </w:t>
      </w:r>
      <w:r w:rsidRPr="00121EE6">
        <w:rPr>
          <w:kern w:val="1"/>
          <w:sz w:val="28"/>
          <w:szCs w:val="28"/>
          <w:lang w:val="de-DE"/>
        </w:rPr>
        <w:t>Pr</w:t>
      </w:r>
      <w:r w:rsidRPr="00121EE6">
        <w:rPr>
          <w:kern w:val="1"/>
          <w:sz w:val="28"/>
          <w:szCs w:val="28"/>
        </w:rPr>
        <w:t>ä</w:t>
      </w:r>
      <w:r w:rsidRPr="00121EE6">
        <w:rPr>
          <w:kern w:val="1"/>
          <w:sz w:val="28"/>
          <w:szCs w:val="28"/>
          <w:lang w:val="de-DE"/>
        </w:rPr>
        <w:t>sens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Perfekt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Futur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Pr</w:t>
      </w:r>
      <w:r w:rsidRPr="00121EE6">
        <w:rPr>
          <w:kern w:val="1"/>
          <w:sz w:val="28"/>
          <w:szCs w:val="28"/>
        </w:rPr>
        <w:t>ä</w:t>
      </w:r>
      <w:r w:rsidRPr="00121EE6">
        <w:rPr>
          <w:kern w:val="1"/>
          <w:sz w:val="28"/>
          <w:szCs w:val="28"/>
          <w:lang w:val="de-DE"/>
        </w:rPr>
        <w:t>teritum</w:t>
      </w:r>
      <w:r w:rsidRPr="00121EE6">
        <w:rPr>
          <w:kern w:val="1"/>
          <w:sz w:val="28"/>
          <w:szCs w:val="28"/>
        </w:rPr>
        <w:t>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Infinitiv с частицей zu и без неё,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повелительное наклонение глаголов,</w:t>
      </w:r>
    </w:p>
    <w:p w:rsidR="009162AA" w:rsidRPr="007E6E1E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7E6E1E">
        <w:rPr>
          <w:kern w:val="1"/>
          <w:sz w:val="28"/>
          <w:szCs w:val="28"/>
        </w:rPr>
        <w:t xml:space="preserve">- </w:t>
      </w:r>
      <w:r w:rsidRPr="00121EE6">
        <w:rPr>
          <w:kern w:val="1"/>
          <w:sz w:val="28"/>
          <w:szCs w:val="28"/>
        </w:rPr>
        <w:t>употреблять</w:t>
      </w:r>
      <w:r w:rsidRPr="007E6E1E">
        <w:rPr>
          <w:kern w:val="1"/>
          <w:sz w:val="28"/>
          <w:szCs w:val="28"/>
        </w:rPr>
        <w:t xml:space="preserve">  </w:t>
      </w:r>
      <w:r w:rsidRPr="00121EE6">
        <w:rPr>
          <w:kern w:val="1"/>
          <w:sz w:val="28"/>
          <w:szCs w:val="28"/>
        </w:rPr>
        <w:t>в</w:t>
      </w:r>
      <w:r w:rsidRPr="007E6E1E">
        <w:rPr>
          <w:kern w:val="1"/>
          <w:sz w:val="28"/>
          <w:szCs w:val="28"/>
        </w:rPr>
        <w:t xml:space="preserve">  </w:t>
      </w:r>
      <w:r w:rsidRPr="00121EE6">
        <w:rPr>
          <w:kern w:val="1"/>
          <w:sz w:val="28"/>
          <w:szCs w:val="28"/>
        </w:rPr>
        <w:t>речи</w:t>
      </w:r>
      <w:r w:rsidRPr="007E6E1E">
        <w:rPr>
          <w:kern w:val="1"/>
          <w:sz w:val="28"/>
          <w:szCs w:val="28"/>
        </w:rPr>
        <w:t xml:space="preserve">  </w:t>
      </w:r>
      <w:r w:rsidRPr="00121EE6">
        <w:rPr>
          <w:kern w:val="1"/>
          <w:sz w:val="28"/>
          <w:szCs w:val="28"/>
        </w:rPr>
        <w:t>модальные</w:t>
      </w:r>
      <w:r w:rsidRPr="007E6E1E">
        <w:rPr>
          <w:kern w:val="1"/>
          <w:sz w:val="28"/>
          <w:szCs w:val="28"/>
        </w:rPr>
        <w:t xml:space="preserve">  </w:t>
      </w:r>
      <w:r w:rsidRPr="00121EE6">
        <w:rPr>
          <w:kern w:val="1"/>
          <w:sz w:val="28"/>
          <w:szCs w:val="28"/>
        </w:rPr>
        <w:t>глаголы</w:t>
      </w:r>
      <w:r w:rsidRPr="007E6E1E">
        <w:rPr>
          <w:kern w:val="1"/>
          <w:sz w:val="28"/>
          <w:szCs w:val="28"/>
        </w:rPr>
        <w:t xml:space="preserve">  </w:t>
      </w:r>
      <w:r w:rsidRPr="00C23590">
        <w:rPr>
          <w:kern w:val="1"/>
          <w:sz w:val="28"/>
          <w:szCs w:val="28"/>
          <w:lang w:val="de-DE"/>
        </w:rPr>
        <w:t>wollen</w:t>
      </w:r>
      <w:r w:rsidRPr="007E6E1E">
        <w:rPr>
          <w:kern w:val="1"/>
          <w:sz w:val="28"/>
          <w:szCs w:val="28"/>
        </w:rPr>
        <w:t xml:space="preserve">, </w:t>
      </w:r>
      <w:r w:rsidRPr="00C23590">
        <w:rPr>
          <w:kern w:val="1"/>
          <w:sz w:val="28"/>
          <w:szCs w:val="28"/>
          <w:lang w:val="de-DE"/>
        </w:rPr>
        <w:t>k</w:t>
      </w:r>
      <w:r w:rsidRPr="007E6E1E">
        <w:rPr>
          <w:kern w:val="1"/>
          <w:sz w:val="28"/>
          <w:szCs w:val="28"/>
        </w:rPr>
        <w:t>ö</w:t>
      </w:r>
      <w:r w:rsidRPr="00C23590">
        <w:rPr>
          <w:kern w:val="1"/>
          <w:sz w:val="28"/>
          <w:szCs w:val="28"/>
          <w:lang w:val="de-DE"/>
        </w:rPr>
        <w:t>nnen</w:t>
      </w:r>
      <w:r w:rsidRPr="007E6E1E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m</w:t>
      </w:r>
      <w:r w:rsidRPr="007E6E1E">
        <w:rPr>
          <w:kern w:val="1"/>
          <w:sz w:val="28"/>
          <w:szCs w:val="28"/>
        </w:rPr>
        <w:t>ű</w:t>
      </w:r>
      <w:r w:rsidRPr="00121EE6">
        <w:rPr>
          <w:kern w:val="1"/>
          <w:sz w:val="28"/>
          <w:szCs w:val="28"/>
          <w:lang w:val="de-DE"/>
        </w:rPr>
        <w:t>ssen</w:t>
      </w:r>
      <w:r w:rsidRPr="007E6E1E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sollen</w:t>
      </w:r>
      <w:r w:rsidRPr="007E6E1E">
        <w:rPr>
          <w:kern w:val="1"/>
          <w:sz w:val="28"/>
          <w:szCs w:val="28"/>
        </w:rPr>
        <w:t>,</w:t>
      </w:r>
      <w:r w:rsidR="00C23590" w:rsidRPr="007E6E1E">
        <w:rPr>
          <w:kern w:val="1"/>
          <w:sz w:val="28"/>
          <w:szCs w:val="28"/>
        </w:rPr>
        <w:t xml:space="preserve"> </w:t>
      </w:r>
      <w:r w:rsidR="00C23590">
        <w:rPr>
          <w:kern w:val="1"/>
          <w:sz w:val="28"/>
          <w:szCs w:val="28"/>
          <w:lang w:val="de-DE"/>
        </w:rPr>
        <w:t>d</w:t>
      </w:r>
      <w:r w:rsidR="00C23590" w:rsidRPr="007E6E1E">
        <w:rPr>
          <w:kern w:val="1"/>
          <w:sz w:val="28"/>
          <w:szCs w:val="28"/>
        </w:rPr>
        <w:t>ü</w:t>
      </w:r>
      <w:r w:rsidR="00C23590">
        <w:rPr>
          <w:kern w:val="1"/>
          <w:sz w:val="28"/>
          <w:szCs w:val="28"/>
          <w:lang w:val="de-DE"/>
        </w:rPr>
        <w:t>rfen</w:t>
      </w:r>
      <w:r w:rsidR="00C23590" w:rsidRPr="007E6E1E">
        <w:rPr>
          <w:kern w:val="1"/>
          <w:sz w:val="28"/>
          <w:szCs w:val="28"/>
        </w:rPr>
        <w:t xml:space="preserve">, </w:t>
      </w:r>
      <w:r w:rsidR="00C23590">
        <w:rPr>
          <w:kern w:val="1"/>
          <w:sz w:val="28"/>
          <w:szCs w:val="28"/>
          <w:lang w:val="de-DE"/>
        </w:rPr>
        <w:t>m</w:t>
      </w:r>
      <w:r w:rsidR="00C23590" w:rsidRPr="007E6E1E">
        <w:rPr>
          <w:kern w:val="1"/>
          <w:sz w:val="28"/>
          <w:szCs w:val="28"/>
        </w:rPr>
        <w:t>ö</w:t>
      </w:r>
      <w:r w:rsidR="00C23590">
        <w:rPr>
          <w:kern w:val="1"/>
          <w:sz w:val="28"/>
          <w:szCs w:val="28"/>
          <w:lang w:val="de-DE"/>
        </w:rPr>
        <w:t>gen</w:t>
      </w:r>
      <w:r w:rsidR="007E6E1E" w:rsidRPr="007E6E1E">
        <w:rPr>
          <w:kern w:val="1"/>
          <w:sz w:val="28"/>
          <w:szCs w:val="28"/>
        </w:rPr>
        <w:t xml:space="preserve"> </w:t>
      </w:r>
      <w:r w:rsidR="007E6E1E">
        <w:rPr>
          <w:kern w:val="1"/>
          <w:sz w:val="28"/>
          <w:szCs w:val="28"/>
        </w:rPr>
        <w:t>в основных грамматических формах</w:t>
      </w:r>
      <w:r w:rsidR="00C23590" w:rsidRPr="007E6E1E">
        <w:rPr>
          <w:kern w:val="1"/>
          <w:sz w:val="28"/>
          <w:szCs w:val="28"/>
        </w:rPr>
        <w:t>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конструкции </w:t>
      </w:r>
      <w:r w:rsidRPr="00121EE6">
        <w:rPr>
          <w:kern w:val="1"/>
          <w:sz w:val="28"/>
          <w:szCs w:val="28"/>
          <w:lang w:val="de-DE"/>
        </w:rPr>
        <w:t>haben</w:t>
      </w:r>
      <w:r w:rsidRPr="00121EE6">
        <w:rPr>
          <w:kern w:val="1"/>
          <w:sz w:val="28"/>
          <w:szCs w:val="28"/>
        </w:rPr>
        <w:t>/</w:t>
      </w:r>
      <w:r w:rsidRPr="00121EE6">
        <w:rPr>
          <w:kern w:val="1"/>
          <w:sz w:val="28"/>
          <w:szCs w:val="28"/>
          <w:lang w:val="de-DE"/>
        </w:rPr>
        <w:t>sein</w:t>
      </w:r>
      <w:r w:rsidRPr="00121EE6">
        <w:rPr>
          <w:kern w:val="1"/>
          <w:sz w:val="28"/>
          <w:szCs w:val="28"/>
        </w:rPr>
        <w:t xml:space="preserve"> + </w:t>
      </w:r>
      <w:r w:rsidRPr="00121EE6">
        <w:rPr>
          <w:kern w:val="1"/>
          <w:sz w:val="28"/>
          <w:szCs w:val="28"/>
          <w:lang w:val="de-DE"/>
        </w:rPr>
        <w:t>zu</w:t>
      </w:r>
      <w:r w:rsidRPr="00121EE6">
        <w:rPr>
          <w:kern w:val="1"/>
          <w:sz w:val="28"/>
          <w:szCs w:val="28"/>
        </w:rPr>
        <w:t xml:space="preserve"> + </w:t>
      </w:r>
      <w:r w:rsidRPr="00121EE6">
        <w:rPr>
          <w:kern w:val="1"/>
          <w:sz w:val="28"/>
          <w:szCs w:val="28"/>
          <w:lang w:val="de-DE"/>
        </w:rPr>
        <w:t>Infinitiv</w:t>
      </w:r>
      <w:r w:rsidRPr="00121EE6">
        <w:rPr>
          <w:kern w:val="1"/>
          <w:sz w:val="28"/>
          <w:szCs w:val="28"/>
        </w:rPr>
        <w:t xml:space="preserve"> для выражения долженствования, возможности,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формы  страдательного  залога с использованием  вспомогательного  глагола  sein + Partizip II (Zustand</w:t>
      </w:r>
      <w:r w:rsidRPr="00121EE6">
        <w:rPr>
          <w:kern w:val="1"/>
          <w:sz w:val="28"/>
          <w:szCs w:val="28"/>
          <w:lang w:val="de-DE"/>
        </w:rPr>
        <w:t>s</w:t>
      </w:r>
      <w:r w:rsidRPr="00121EE6">
        <w:rPr>
          <w:kern w:val="1"/>
          <w:sz w:val="28"/>
          <w:szCs w:val="28"/>
        </w:rPr>
        <w:t>passiv),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распространенные  определения с </w:t>
      </w:r>
      <w:r w:rsidRPr="00121EE6">
        <w:rPr>
          <w:kern w:val="1"/>
          <w:sz w:val="28"/>
          <w:szCs w:val="28"/>
          <w:lang w:val="de-DE"/>
        </w:rPr>
        <w:t>Partizip</w:t>
      </w:r>
      <w:r w:rsidRPr="00121EE6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  <w:lang w:val="de-DE"/>
        </w:rPr>
        <w:t>I</w:t>
      </w:r>
      <w:r w:rsidRPr="00121EE6">
        <w:rPr>
          <w:kern w:val="1"/>
          <w:sz w:val="28"/>
          <w:szCs w:val="28"/>
        </w:rPr>
        <w:t xml:space="preserve"> и </w:t>
      </w:r>
      <w:r w:rsidRPr="00121EE6">
        <w:rPr>
          <w:kern w:val="1"/>
          <w:sz w:val="28"/>
          <w:szCs w:val="28"/>
          <w:lang w:val="de-DE"/>
        </w:rPr>
        <w:t>Partizip</w:t>
      </w:r>
      <w:r w:rsidRPr="00121EE6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  <w:lang w:val="de-DE"/>
        </w:rPr>
        <w:t>II</w:t>
      </w:r>
      <w:r w:rsidRPr="00121EE6">
        <w:rPr>
          <w:kern w:val="1"/>
          <w:sz w:val="28"/>
          <w:szCs w:val="28"/>
        </w:rPr>
        <w:t>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формы Konjunktiv от глаголов haben, </w:t>
      </w:r>
      <w:r w:rsidRPr="00121EE6">
        <w:rPr>
          <w:kern w:val="1"/>
          <w:sz w:val="28"/>
          <w:szCs w:val="28"/>
          <w:lang w:val="de-DE"/>
        </w:rPr>
        <w:t>sein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werden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k</w:t>
      </w:r>
      <w:r w:rsidRPr="00121EE6">
        <w:rPr>
          <w:kern w:val="1"/>
          <w:sz w:val="28"/>
          <w:szCs w:val="28"/>
        </w:rPr>
        <w:t>ő</w:t>
      </w:r>
      <w:r w:rsidRPr="00121EE6">
        <w:rPr>
          <w:kern w:val="1"/>
          <w:sz w:val="28"/>
          <w:szCs w:val="28"/>
          <w:lang w:val="de-DE"/>
        </w:rPr>
        <w:t>nnen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m</w:t>
      </w:r>
      <w:r w:rsidRPr="00121EE6">
        <w:rPr>
          <w:kern w:val="1"/>
          <w:sz w:val="28"/>
          <w:szCs w:val="28"/>
        </w:rPr>
        <w:t>ő</w:t>
      </w:r>
      <w:r w:rsidRPr="00121EE6">
        <w:rPr>
          <w:kern w:val="1"/>
          <w:sz w:val="28"/>
          <w:szCs w:val="28"/>
          <w:lang w:val="de-DE"/>
        </w:rPr>
        <w:t>gen</w:t>
      </w:r>
      <w:r w:rsidRPr="00121EE6">
        <w:rPr>
          <w:kern w:val="1"/>
          <w:sz w:val="28"/>
          <w:szCs w:val="28"/>
        </w:rPr>
        <w:t xml:space="preserve"> и сочетания </w:t>
      </w:r>
      <w:r w:rsidRPr="00121EE6">
        <w:rPr>
          <w:kern w:val="1"/>
          <w:sz w:val="28"/>
          <w:szCs w:val="28"/>
          <w:lang w:val="de-DE"/>
        </w:rPr>
        <w:t>w</w:t>
      </w:r>
      <w:r w:rsidRPr="00121EE6">
        <w:rPr>
          <w:kern w:val="1"/>
          <w:sz w:val="28"/>
          <w:szCs w:val="28"/>
        </w:rPr>
        <w:t>ű</w:t>
      </w:r>
      <w:r w:rsidRPr="00121EE6">
        <w:rPr>
          <w:kern w:val="1"/>
          <w:sz w:val="28"/>
          <w:szCs w:val="28"/>
          <w:lang w:val="de-DE"/>
        </w:rPr>
        <w:t>rde</w:t>
      </w:r>
      <w:r w:rsidR="0031584D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</w:rPr>
        <w:t xml:space="preserve">+ </w:t>
      </w:r>
      <w:r w:rsidRPr="00121EE6">
        <w:rPr>
          <w:kern w:val="1"/>
          <w:sz w:val="28"/>
          <w:szCs w:val="28"/>
          <w:lang w:val="de-DE"/>
        </w:rPr>
        <w:t>Infinitiv</w:t>
      </w:r>
      <w:r w:rsidRPr="00121EE6">
        <w:rPr>
          <w:kern w:val="1"/>
          <w:sz w:val="28"/>
          <w:szCs w:val="28"/>
        </w:rPr>
        <w:t xml:space="preserve"> для выражения вежливой просьбы, желания,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управлением наиболее употребительных глаголов,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определенный/ неопределенный/ нулевой артикль,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имена  существительные в единственном  числе  и  во  множественном  числе, образованные по правилу, и исключения,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склонением нарицательных существительных,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склонением прилагательных,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наречия в положительной, сравнительной и превосходной степенях, образованные по правилу, и исключения,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модальные  наречия  doch, sicher, bestimmt,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местоименные  наречия (worüber, darüber, womit, damit),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местоимения:  личные, притяжательные,  указательные,  неопределенные (jemand, niemand), неопределенно-личные (man),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количественные  и  порядковые числительные,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предлоги,  в  том  числе  имеющие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двойное управление. 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>Задачей курса в 10-11 классах является выявить пробелы в знаниях программы обучения в начальной и основной общей школе. В соответствии с данными об уровне подготовленности де</w:t>
      </w:r>
      <w:r w:rsidR="006B55F4">
        <w:rPr>
          <w:kern w:val="1"/>
          <w:sz w:val="28"/>
          <w:szCs w:val="28"/>
        </w:rPr>
        <w:t>сятиклассников, преподаватель в</w:t>
      </w:r>
      <w:r w:rsidRPr="00121EE6">
        <w:rPr>
          <w:kern w:val="1"/>
          <w:sz w:val="28"/>
          <w:szCs w:val="28"/>
        </w:rPr>
        <w:t>праве варьировать наполнение курса грамматической составляющей (уделять больше или меньше времени определённым темам, обращаться за помощью к грамматикам – см. список дополнительной литературы).</w:t>
      </w:r>
    </w:p>
    <w:p w:rsidR="009162AA" w:rsidRPr="00121EE6" w:rsidRDefault="009162AA" w:rsidP="002D0717">
      <w:pPr>
        <w:ind w:firstLine="567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Очевидна необходимость использования наглядного материала, в том числе грамматических таблиц. </w:t>
      </w:r>
    </w:p>
    <w:p w:rsidR="009162AA" w:rsidRPr="00121EE6" w:rsidRDefault="009162AA" w:rsidP="002D0717">
      <w:pPr>
        <w:ind w:firstLine="567"/>
        <w:jc w:val="both"/>
        <w:rPr>
          <w:b/>
          <w:bCs/>
          <w:sz w:val="28"/>
          <w:szCs w:val="28"/>
        </w:rPr>
      </w:pPr>
    </w:p>
    <w:p w:rsidR="009162AA" w:rsidRPr="00121EE6" w:rsidRDefault="009162AA" w:rsidP="002D0717">
      <w:pPr>
        <w:ind w:firstLine="567"/>
        <w:rPr>
          <w:sz w:val="28"/>
          <w:szCs w:val="28"/>
        </w:rPr>
      </w:pPr>
      <w:r w:rsidRPr="00121EE6">
        <w:rPr>
          <w:b/>
          <w:bCs/>
          <w:sz w:val="28"/>
          <w:szCs w:val="28"/>
        </w:rPr>
        <w:t>Социокультурн</w:t>
      </w:r>
      <w:r w:rsidR="003012A2">
        <w:rPr>
          <w:b/>
          <w:bCs/>
          <w:sz w:val="28"/>
          <w:szCs w:val="28"/>
        </w:rPr>
        <w:t>ая компетенция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предполагает овладение: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знаниями о значении родного и иностранн</w:t>
      </w:r>
      <w:r w:rsidR="002B2F36">
        <w:rPr>
          <w:sz w:val="28"/>
          <w:szCs w:val="28"/>
        </w:rPr>
        <w:t>ого</w:t>
      </w:r>
      <w:r w:rsidRPr="00121EE6">
        <w:rPr>
          <w:sz w:val="28"/>
          <w:szCs w:val="28"/>
        </w:rPr>
        <w:t xml:space="preserve"> языков в современном мире;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сведениями о социокультурном портрете стран, в которых говорят на иностранном языке, их символике и культурном наследии;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употребительн</w:t>
      </w:r>
      <w:r w:rsidR="00B85602">
        <w:rPr>
          <w:sz w:val="28"/>
          <w:szCs w:val="28"/>
        </w:rPr>
        <w:t>ой</w:t>
      </w:r>
      <w:r w:rsidRPr="00121EE6">
        <w:rPr>
          <w:sz w:val="28"/>
          <w:szCs w:val="28"/>
        </w:rPr>
        <w:t xml:space="preserve"> фоновой лексикой и реалиями стран изучаемого языка: традициями (в питании, проведении выходных дней, основных национальных праздников), распространенными образцами фольклора;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- представлением о сходстве и различиях в традициях своей страны и стран, в которых говорят на </w:t>
      </w:r>
      <w:r w:rsidR="00B85602">
        <w:rPr>
          <w:sz w:val="28"/>
          <w:szCs w:val="28"/>
        </w:rPr>
        <w:t>немецком</w:t>
      </w:r>
      <w:r w:rsidRPr="00121EE6">
        <w:rPr>
          <w:sz w:val="28"/>
          <w:szCs w:val="28"/>
        </w:rPr>
        <w:t xml:space="preserve">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9162AA" w:rsidRPr="00121EE6" w:rsidRDefault="009162AA" w:rsidP="002D0717">
      <w:pPr>
        <w:ind w:firstLine="567"/>
        <w:jc w:val="both"/>
        <w:rPr>
          <w:b/>
          <w:bCs/>
          <w:sz w:val="28"/>
          <w:szCs w:val="28"/>
        </w:rPr>
      </w:pPr>
      <w:r w:rsidRPr="00121EE6">
        <w:rPr>
          <w:sz w:val="28"/>
          <w:szCs w:val="28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162AA" w:rsidRPr="00121EE6" w:rsidRDefault="009162AA" w:rsidP="002D0717">
      <w:pPr>
        <w:ind w:firstLine="567"/>
        <w:jc w:val="both"/>
        <w:rPr>
          <w:b/>
          <w:bCs/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В 10</w:t>
      </w:r>
      <w:r w:rsidR="008C4EBD">
        <w:rPr>
          <w:sz w:val="28"/>
          <w:szCs w:val="28"/>
        </w:rPr>
        <w:t xml:space="preserve"> и </w:t>
      </w:r>
      <w:r w:rsidR="0026694D">
        <w:rPr>
          <w:sz w:val="28"/>
          <w:szCs w:val="28"/>
        </w:rPr>
        <w:t>11</w:t>
      </w:r>
      <w:r w:rsidRPr="00121EE6">
        <w:rPr>
          <w:sz w:val="28"/>
          <w:szCs w:val="28"/>
        </w:rPr>
        <w:t xml:space="preserve"> класс</w:t>
      </w:r>
      <w:r w:rsidR="0026694D">
        <w:rPr>
          <w:sz w:val="28"/>
          <w:szCs w:val="28"/>
        </w:rPr>
        <w:t>ах</w:t>
      </w:r>
      <w:r w:rsidRPr="00121EE6">
        <w:rPr>
          <w:sz w:val="28"/>
          <w:szCs w:val="28"/>
        </w:rPr>
        <w:t xml:space="preserve"> для овладения этими знаниями и навыками учащимся предоставляется возможность: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несколько расширить и систематизировать страноведческие знания, касающиеся стран изучаемого языка, особенностей культуры народа/</w:t>
      </w:r>
      <w:r w:rsidR="0026694D">
        <w:rPr>
          <w:sz w:val="28"/>
          <w:szCs w:val="28"/>
        </w:rPr>
        <w:t xml:space="preserve"> народов-</w:t>
      </w:r>
      <w:r w:rsidRPr="00121EE6">
        <w:rPr>
          <w:sz w:val="28"/>
          <w:szCs w:val="28"/>
        </w:rPr>
        <w:t>носителей данного языка;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лучше осознать явления действительности своей страны, своей культуры путём сравнения их с явлениями иной действительности и культуры;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развивать умения представлять свою страну в процессе межличностного, межкультурного общения;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9162AA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проявлять толерантность к иной культуре, к особенностям ментали</w:t>
      </w:r>
      <w:r w:rsidR="0026694D">
        <w:rPr>
          <w:sz w:val="28"/>
          <w:szCs w:val="28"/>
        </w:rPr>
        <w:t>тета носителей изучаемого языка;</w:t>
      </w:r>
    </w:p>
    <w:p w:rsidR="0026694D" w:rsidRPr="00121EE6" w:rsidRDefault="0026694D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lastRenderedPageBreak/>
        <w:t>— использовать  сведения,  полученные  в  ходе  изучения других  предметов,  для  расширения  своих  социокультурных знаний и умений,</w:t>
      </w:r>
    </w:p>
    <w:p w:rsidR="0026694D" w:rsidRPr="00121EE6" w:rsidRDefault="0026694D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осуществлять межлич</w:t>
      </w:r>
      <w:r>
        <w:rPr>
          <w:sz w:val="28"/>
          <w:szCs w:val="28"/>
        </w:rPr>
        <w:t>ностное и межкультурное общение.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Для этого учащимся необходимо уметь использовать  языковые  средства  и  правила  речевого и  неречевого  поведения  в  соответствии  с  нормами, принятыми в странах изучаемого языка.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Для развития социокультурной компетенции необходимо погружать учащихся в ситуации реального общения. Для этого: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- вводить в курс </w:t>
      </w:r>
      <w:r w:rsidR="00326222">
        <w:rPr>
          <w:sz w:val="28"/>
          <w:szCs w:val="28"/>
        </w:rPr>
        <w:t xml:space="preserve">изучения немецкого языка </w:t>
      </w:r>
      <w:r w:rsidRPr="00121EE6">
        <w:rPr>
          <w:sz w:val="28"/>
          <w:szCs w:val="28"/>
        </w:rPr>
        <w:t>необходимость общения на форумах, в чатах с носителями немецкого языка (например, с целью проведения учебного исследования),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организовывать посещение культурных мероприятий (выставок, показов фильмов, конференций), где предоставляется возможность общения с представителями других культур.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Помимо этого нужно использовать материалы лингвострановедческого характера, а именно: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наглядную информацию в виде карт, статистик,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аутентичные</w:t>
      </w:r>
      <w:r w:rsidR="00326222">
        <w:rPr>
          <w:sz w:val="28"/>
          <w:szCs w:val="28"/>
        </w:rPr>
        <w:t xml:space="preserve"> записи,</w:t>
      </w:r>
      <w:r w:rsidRPr="00121EE6">
        <w:rPr>
          <w:sz w:val="28"/>
          <w:szCs w:val="28"/>
        </w:rPr>
        <w:t xml:space="preserve"> репортажи и фильмы на немецком языке,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тексты, в том числе художественную литературу.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rPr>
          <w:sz w:val="28"/>
          <w:szCs w:val="28"/>
        </w:rPr>
      </w:pPr>
      <w:r w:rsidRPr="00121EE6">
        <w:rPr>
          <w:b/>
          <w:bCs/>
          <w:sz w:val="28"/>
          <w:szCs w:val="28"/>
        </w:rPr>
        <w:t>Компенсаторн</w:t>
      </w:r>
      <w:r w:rsidR="00FA7A09">
        <w:rPr>
          <w:b/>
          <w:bCs/>
          <w:sz w:val="28"/>
          <w:szCs w:val="28"/>
        </w:rPr>
        <w:t>ая компетенция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bCs/>
          <w:sz w:val="28"/>
          <w:szCs w:val="28"/>
        </w:rPr>
        <w:t>В 10 и 11 классах</w:t>
      </w:r>
      <w:r w:rsidRPr="00121EE6">
        <w:rPr>
          <w:sz w:val="28"/>
          <w:szCs w:val="28"/>
        </w:rPr>
        <w:t xml:space="preserve"> создаются условия для развития умений выходить из положения при дефиците языковых средств, а именно: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использовать переспрос, просьбу повторить сказанное, а также использовать уточнения, пояснения мысли и словарные замены с помощью синонимов, описания понятия в процессе непосредственного устно</w:t>
      </w:r>
      <w:r w:rsidR="008C4EBD">
        <w:rPr>
          <w:sz w:val="28"/>
          <w:szCs w:val="28"/>
        </w:rPr>
        <w:t>го</w:t>
      </w:r>
      <w:r w:rsidRPr="00121EE6">
        <w:rPr>
          <w:sz w:val="28"/>
          <w:szCs w:val="28"/>
        </w:rPr>
        <w:t xml:space="preserve"> общения;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пользоваться языковой и контекстуальной догадкой при чтении и аудировании, прогнозировать содержание текста по заголовку, началу текста;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использовать текстовые опоры (подзаголовки, сноски, комментарии, графики и др.);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Развитие компенсаторных навыков невозможно без постоянного взаимодействия учащихся на уроке, причём именно на изучаемом языке, что должно поощряться со стороны учителя.</w:t>
      </w:r>
      <w:r w:rsidR="009D23EC">
        <w:rPr>
          <w:sz w:val="28"/>
          <w:szCs w:val="28"/>
        </w:rPr>
        <w:t xml:space="preserve"> Допускается использование родного языка при разборе теоретического материала, если это служит улучшению понимания и большей наглядности. А также при работе с переводом.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rPr>
          <w:b/>
          <w:bCs/>
          <w:sz w:val="28"/>
          <w:szCs w:val="28"/>
        </w:rPr>
      </w:pPr>
      <w:r w:rsidRPr="00121EE6">
        <w:rPr>
          <w:b/>
          <w:bCs/>
          <w:sz w:val="28"/>
          <w:szCs w:val="28"/>
        </w:rPr>
        <w:t>Учебно-познавательная компетенция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b/>
          <w:i/>
          <w:sz w:val="28"/>
          <w:szCs w:val="28"/>
        </w:rPr>
        <w:t>Учебно-познавательные умения</w:t>
      </w:r>
      <w:r w:rsidRPr="00121EE6">
        <w:rPr>
          <w:sz w:val="28"/>
          <w:szCs w:val="28"/>
        </w:rPr>
        <w:t xml:space="preserve">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lastRenderedPageBreak/>
        <w:t xml:space="preserve">Из </w:t>
      </w:r>
      <w:r w:rsidRPr="00121EE6">
        <w:rPr>
          <w:i/>
          <w:sz w:val="28"/>
          <w:szCs w:val="28"/>
        </w:rPr>
        <w:t>общих учебных умений</w:t>
      </w:r>
      <w:r w:rsidRPr="00121EE6">
        <w:rPr>
          <w:sz w:val="28"/>
          <w:szCs w:val="28"/>
        </w:rPr>
        <w:t xml:space="preserve"> в 10-11 классах наиболее важно развивать информационные умения, связанные с использованием приёмов самостоятельного приобретения знаний: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умение осуществлять поиск необходимой информации, использовать справочную литературу, в том числе словари;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умение обобщать информацию, фиксировать её, например, в форме тезисов;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— умение выделять основную, нужную информацию из различных источников, списывать/</w:t>
      </w:r>
      <w:r w:rsidR="001E05A4" w:rsidRPr="001E05A4">
        <w:rPr>
          <w:sz w:val="28"/>
          <w:szCs w:val="28"/>
        </w:rPr>
        <w:t xml:space="preserve"> </w:t>
      </w:r>
      <w:r w:rsidRPr="00121EE6">
        <w:rPr>
          <w:sz w:val="28"/>
          <w:szCs w:val="28"/>
        </w:rPr>
        <w:t>выписывать её;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— умение использовать новые информационные технологии.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Из </w:t>
      </w:r>
      <w:r w:rsidRPr="00121EE6">
        <w:rPr>
          <w:i/>
          <w:sz w:val="28"/>
          <w:szCs w:val="28"/>
        </w:rPr>
        <w:t>специальных учебных умений</w:t>
      </w:r>
      <w:r w:rsidRPr="00121EE6">
        <w:rPr>
          <w:sz w:val="28"/>
          <w:szCs w:val="28"/>
        </w:rPr>
        <w:t xml:space="preserve"> необходимо развивать: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— умение интерпретировать языковые средства, отражающие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особенности иной культуры;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— умение использовать выборочный перевод в целях уточнения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понимания иноязычного текста.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Для этого курс немецкого языка как профильного предусматривает:</w:t>
      </w:r>
    </w:p>
    <w:p w:rsidR="009162AA" w:rsidRPr="00405BB9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- работу со справочной литературой, в том числе </w:t>
      </w:r>
      <w:r w:rsidR="00B1507C">
        <w:rPr>
          <w:sz w:val="28"/>
          <w:szCs w:val="28"/>
        </w:rPr>
        <w:t xml:space="preserve">с </w:t>
      </w:r>
      <w:r w:rsidRPr="00121EE6">
        <w:rPr>
          <w:sz w:val="28"/>
          <w:szCs w:val="28"/>
        </w:rPr>
        <w:t>электронными словарями, как одноязычными (немецкий), так и двуязычными (немецкий, русский),</w:t>
      </w:r>
    </w:p>
    <w:p w:rsidR="000C77F6" w:rsidRPr="000C77F6" w:rsidRDefault="000C77F6" w:rsidP="002D0717">
      <w:pPr>
        <w:ind w:firstLine="567"/>
        <w:jc w:val="both"/>
        <w:rPr>
          <w:sz w:val="28"/>
          <w:szCs w:val="28"/>
        </w:rPr>
      </w:pPr>
      <w:r w:rsidRPr="000C77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работу с ИКТ (подробнее </w:t>
      </w:r>
      <w:r w:rsidR="00FE2123">
        <w:rPr>
          <w:sz w:val="28"/>
          <w:szCs w:val="28"/>
        </w:rPr>
        <w:t xml:space="preserve">в </w:t>
      </w:r>
      <w:r>
        <w:rPr>
          <w:sz w:val="28"/>
          <w:szCs w:val="28"/>
        </w:rPr>
        <w:t>п.8 настоящей рабочей программы),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задания для развития исследовательской компетентности (постановка и ответ на вопрос, поиск информации, её представление, работа с источниками, анализ аутентичных текстов, сопоставление информации),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проектную работу,</w:t>
      </w:r>
    </w:p>
    <w:p w:rsidR="009162AA" w:rsidRPr="007F3559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задания на перевод.</w:t>
      </w:r>
    </w:p>
    <w:p w:rsidR="003F3410" w:rsidRPr="007F3559" w:rsidRDefault="003F3410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b/>
          <w:i/>
          <w:sz w:val="28"/>
          <w:szCs w:val="28"/>
        </w:rPr>
        <w:t>Универсальные учебные действия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Приоритетной целью школьного образования является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Овладение учащимися универсальными учебными действиями (УУД) создаёт  возможность самостоятельного успешного усвоения новых знаний, умений и компетентностей на основе формирования умения учиться.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Универсальные учебные действия можно объединить в четыре основных блока: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1) личностные; 2) регулятивные (включая саморегуляцию); 3) познавательные (включая логические) и знаково-символические; 4) коммуникативные.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>Личностные действия</w:t>
      </w:r>
      <w:r w:rsidRPr="00121EE6">
        <w:rPr>
          <w:sz w:val="28"/>
          <w:szCs w:val="28"/>
        </w:rPr>
        <w:t xml:space="preserve"> позволяют сделать учение осмысленным, обеспечивают учащимся значимость решения учебных задач, связывая 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их с реальными жизненными целями и ситуациями. Они направлены на осознание, исследование и принятие жизненных ценностей и смыслов, позволяют ориентироваться в нравственных нормах, правилах, оценках и </w:t>
      </w:r>
      <w:r w:rsidRPr="00121EE6">
        <w:rPr>
          <w:sz w:val="28"/>
          <w:szCs w:val="28"/>
        </w:rPr>
        <w:lastRenderedPageBreak/>
        <w:t>вырабатывать свою жизненную позицию в отношении мира, окружающих людей, самого себя и своего будущего.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 xml:space="preserve">Регулятивные действия </w:t>
      </w:r>
      <w:r w:rsidRPr="00121EE6">
        <w:rPr>
          <w:sz w:val="28"/>
          <w:szCs w:val="28"/>
        </w:rPr>
        <w:t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их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>Познавательные действия</w:t>
      </w:r>
      <w:r w:rsidRPr="00121EE6">
        <w:rPr>
          <w:sz w:val="28"/>
          <w:szCs w:val="28"/>
        </w:rPr>
        <w:t xml:space="preserve"> включают действия исследования, поиска и отбора необходимой информации, её структурирования, моделирования изучаемого содержания, логические действия и операции, способы решения задач.</w:t>
      </w:r>
    </w:p>
    <w:p w:rsidR="009162AA" w:rsidRPr="00121EE6" w:rsidRDefault="009162AA" w:rsidP="002D0717">
      <w:pPr>
        <w:ind w:firstLine="567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>Коммуникативные действия</w:t>
      </w:r>
      <w:r w:rsidRPr="00121EE6">
        <w:rPr>
          <w:sz w:val="28"/>
          <w:szCs w:val="28"/>
        </w:rPr>
        <w:t xml:space="preserve"> обеспечивают возможность сотрудничества: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договариваться, вести дискуссию, правильно выражать свои мысли в речи, уважать в общении и сотрудничестве партнёра и самого себя.</w:t>
      </w:r>
    </w:p>
    <w:p w:rsidR="00B1507C" w:rsidRPr="004C2C66" w:rsidRDefault="009162AA" w:rsidP="002D0717">
      <w:pPr>
        <w:ind w:firstLine="567"/>
        <w:jc w:val="both"/>
        <w:rPr>
          <w:bCs/>
          <w:sz w:val="28"/>
          <w:szCs w:val="28"/>
        </w:rPr>
      </w:pPr>
      <w:r w:rsidRPr="00121EE6">
        <w:rPr>
          <w:bCs/>
          <w:sz w:val="28"/>
          <w:szCs w:val="28"/>
        </w:rPr>
        <w:t xml:space="preserve">За основу развития УУД в рамках курс немецкого языка как профильного мы считаем целесообразным брать проектную и исследовательскую деятельность, а также </w:t>
      </w:r>
      <w:r w:rsidR="0012583E">
        <w:rPr>
          <w:bCs/>
          <w:sz w:val="28"/>
          <w:szCs w:val="28"/>
        </w:rPr>
        <w:t xml:space="preserve">проведение </w:t>
      </w:r>
      <w:r w:rsidRPr="00121EE6">
        <w:rPr>
          <w:bCs/>
          <w:sz w:val="28"/>
          <w:szCs w:val="28"/>
        </w:rPr>
        <w:t>дискусси</w:t>
      </w:r>
      <w:r w:rsidR="0012583E">
        <w:rPr>
          <w:bCs/>
          <w:sz w:val="28"/>
          <w:szCs w:val="28"/>
        </w:rPr>
        <w:t>й</w:t>
      </w:r>
      <w:r w:rsidRPr="00121EE6">
        <w:rPr>
          <w:bCs/>
          <w:sz w:val="28"/>
          <w:szCs w:val="28"/>
        </w:rPr>
        <w:t xml:space="preserve"> </w:t>
      </w:r>
      <w:r w:rsidR="008F715F">
        <w:rPr>
          <w:bCs/>
          <w:sz w:val="28"/>
          <w:szCs w:val="28"/>
        </w:rPr>
        <w:t xml:space="preserve">и круглых столов (10-11 классы), </w:t>
      </w:r>
      <w:r w:rsidRPr="00121EE6">
        <w:rPr>
          <w:bCs/>
          <w:sz w:val="28"/>
          <w:szCs w:val="28"/>
        </w:rPr>
        <w:t>дебат</w:t>
      </w:r>
      <w:r w:rsidR="0012583E">
        <w:rPr>
          <w:bCs/>
          <w:sz w:val="28"/>
          <w:szCs w:val="28"/>
        </w:rPr>
        <w:t>ов</w:t>
      </w:r>
      <w:r w:rsidR="003A5F0B">
        <w:rPr>
          <w:bCs/>
          <w:sz w:val="28"/>
          <w:szCs w:val="28"/>
        </w:rPr>
        <w:t xml:space="preserve"> (11 класс)</w:t>
      </w:r>
      <w:r w:rsidRPr="00121EE6">
        <w:rPr>
          <w:bCs/>
          <w:sz w:val="28"/>
          <w:szCs w:val="28"/>
        </w:rPr>
        <w:t>.</w:t>
      </w:r>
      <w:r w:rsidR="00B1507C">
        <w:rPr>
          <w:bCs/>
          <w:sz w:val="28"/>
          <w:szCs w:val="28"/>
        </w:rPr>
        <w:t xml:space="preserve"> </w:t>
      </w:r>
      <w:r w:rsidR="00B1507C" w:rsidRPr="00DF3624">
        <w:rPr>
          <w:bCs/>
          <w:sz w:val="28"/>
          <w:szCs w:val="28"/>
        </w:rPr>
        <w:t>Обязательно использование листов для самоконтроля для проведения рефлексии и самооценки.</w:t>
      </w:r>
    </w:p>
    <w:p w:rsidR="00AE36CA" w:rsidRDefault="00AE36CA" w:rsidP="00B329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2D0717" w:rsidP="002D071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0801EB">
        <w:rPr>
          <w:rFonts w:ascii="Times New Roman" w:hAnsi="Times New Roman" w:cs="Times New Roman"/>
          <w:b/>
          <w:sz w:val="28"/>
          <w:szCs w:val="28"/>
        </w:rPr>
        <w:t>.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2D0717" w:rsidRDefault="002D0717" w:rsidP="00786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EB" w:rsidRDefault="000801EB" w:rsidP="00786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0C">
        <w:rPr>
          <w:rFonts w:ascii="Times New Roman" w:hAnsi="Times New Roman" w:cs="Times New Roman"/>
          <w:b/>
          <w:sz w:val="28"/>
          <w:szCs w:val="28"/>
        </w:rPr>
        <w:t>10</w:t>
      </w:r>
      <w:r w:rsidR="002D0717">
        <w:rPr>
          <w:rFonts w:ascii="Times New Roman" w:hAnsi="Times New Roman" w:cs="Times New Roman"/>
          <w:b/>
          <w:sz w:val="28"/>
          <w:szCs w:val="28"/>
        </w:rPr>
        <w:t>-11</w:t>
      </w:r>
      <w:r w:rsidRPr="000947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0717" w:rsidRDefault="002D0717" w:rsidP="0078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13" w:type="dxa"/>
        <w:tblLook w:val="04A0" w:firstRow="1" w:lastRow="0" w:firstColumn="1" w:lastColumn="0" w:noHBand="0" w:noVBand="1"/>
      </w:tblPr>
      <w:tblGrid>
        <w:gridCol w:w="697"/>
        <w:gridCol w:w="3524"/>
        <w:gridCol w:w="1410"/>
        <w:gridCol w:w="3724"/>
      </w:tblGrid>
      <w:tr w:rsidR="000801EB" w:rsidTr="00CD7C5B">
        <w:tc>
          <w:tcPr>
            <w:tcW w:w="540" w:type="dxa"/>
          </w:tcPr>
          <w:p w:rsidR="000801EB" w:rsidRPr="00D53DA2" w:rsidRDefault="000801EB" w:rsidP="00B32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1EB" w:rsidRPr="00D53DA2" w:rsidRDefault="00E40628" w:rsidP="00B329BA">
            <w:r>
              <w:t>темы</w:t>
            </w:r>
          </w:p>
        </w:tc>
        <w:tc>
          <w:tcPr>
            <w:tcW w:w="3603" w:type="dxa"/>
          </w:tcPr>
          <w:p w:rsidR="000801EB" w:rsidRPr="00D53DA2" w:rsidRDefault="000801EB" w:rsidP="00B329BA">
            <w:r w:rsidRPr="00D53DA2">
              <w:t>Тема</w:t>
            </w:r>
            <w:r w:rsidR="00E40628">
              <w:t>тическое содержание курса</w:t>
            </w:r>
          </w:p>
        </w:tc>
        <w:tc>
          <w:tcPr>
            <w:tcW w:w="1417" w:type="dxa"/>
          </w:tcPr>
          <w:p w:rsidR="000801EB" w:rsidRPr="00D53DA2" w:rsidRDefault="000801EB" w:rsidP="00B329BA">
            <w:r w:rsidRPr="00D53DA2">
              <w:t xml:space="preserve">Количество </w:t>
            </w:r>
            <w:r w:rsidR="0079166D">
              <w:t xml:space="preserve">аудиторных </w:t>
            </w:r>
            <w:r w:rsidRPr="00D53DA2">
              <w:t>часов</w:t>
            </w:r>
          </w:p>
        </w:tc>
        <w:tc>
          <w:tcPr>
            <w:tcW w:w="3795" w:type="dxa"/>
          </w:tcPr>
          <w:p w:rsidR="000801EB" w:rsidRPr="00D53DA2" w:rsidRDefault="000801EB" w:rsidP="00B329BA">
            <w:r w:rsidRPr="00D53DA2">
              <w:t>Основные виды деятельности</w:t>
            </w:r>
            <w:r>
              <w:t xml:space="preserve"> учащихся</w:t>
            </w:r>
            <w:r w:rsidRPr="00432013">
              <w:t>*</w:t>
            </w:r>
          </w:p>
        </w:tc>
      </w:tr>
      <w:tr w:rsidR="006814B0" w:rsidTr="00CD7C5B">
        <w:tc>
          <w:tcPr>
            <w:tcW w:w="540" w:type="dxa"/>
          </w:tcPr>
          <w:p w:rsidR="006814B0" w:rsidRPr="00D53DA2" w:rsidRDefault="006814B0" w:rsidP="006814B0">
            <w:r w:rsidRPr="00D53DA2">
              <w:rPr>
                <w:lang w:val="de-DE"/>
              </w:rPr>
              <w:t>1.</w:t>
            </w:r>
          </w:p>
        </w:tc>
        <w:tc>
          <w:tcPr>
            <w:tcW w:w="3603" w:type="dxa"/>
          </w:tcPr>
          <w:p w:rsidR="006814B0" w:rsidRPr="00291AA8" w:rsidRDefault="006814B0" w:rsidP="006814B0">
            <w:pPr>
              <w:rPr>
                <w:b/>
              </w:rPr>
            </w:pPr>
            <w:r w:rsidRPr="00291AA8">
              <w:rPr>
                <w:b/>
              </w:rPr>
              <w:t>Знакомство, введение**</w:t>
            </w:r>
          </w:p>
          <w:p w:rsidR="0027765E" w:rsidRDefault="0027765E" w:rsidP="006814B0">
            <w:r>
              <w:rPr>
                <w:u w:val="single"/>
              </w:rPr>
              <w:t>Тематические разделы:</w:t>
            </w:r>
            <w:r>
              <w:t xml:space="preserve"> </w:t>
            </w:r>
          </w:p>
          <w:p w:rsidR="0027765E" w:rsidRDefault="0027765E" w:rsidP="006814B0">
            <w:r>
              <w:t>- знакомство, рассказ о себе</w:t>
            </w:r>
          </w:p>
          <w:p w:rsidR="0027765E" w:rsidRDefault="00C14223" w:rsidP="006814B0">
            <w:r>
              <w:rPr>
                <w:u w:val="single"/>
              </w:rPr>
              <w:t>Лексико-грамматические темы</w:t>
            </w:r>
            <w:r w:rsidR="0027765E">
              <w:rPr>
                <w:u w:val="single"/>
              </w:rPr>
              <w:t>:</w:t>
            </w:r>
          </w:p>
          <w:p w:rsidR="0027765E" w:rsidRPr="00997FB6" w:rsidRDefault="0027765E" w:rsidP="006814B0">
            <w:r w:rsidRPr="00997FB6">
              <w:t>-</w:t>
            </w:r>
            <w:r w:rsidR="0079166D">
              <w:t xml:space="preserve"> </w:t>
            </w:r>
            <w:r>
              <w:rPr>
                <w:lang w:val="de-DE"/>
              </w:rPr>
              <w:t>Wortschatz</w:t>
            </w:r>
            <w:r w:rsidRPr="00997FB6">
              <w:t xml:space="preserve"> </w:t>
            </w:r>
            <w:r>
              <w:rPr>
                <w:lang w:val="de-DE"/>
              </w:rPr>
              <w:t>Person</w:t>
            </w:r>
          </w:p>
          <w:p w:rsidR="00816E62" w:rsidRDefault="0027765E" w:rsidP="006064DA">
            <w:r>
              <w:t xml:space="preserve">- </w:t>
            </w:r>
            <w:r>
              <w:rPr>
                <w:lang w:val="de-DE"/>
              </w:rPr>
              <w:t xml:space="preserve">Satzstrukturen </w:t>
            </w:r>
            <w:r>
              <w:t>(повторение)</w:t>
            </w:r>
          </w:p>
          <w:p w:rsidR="006064DA" w:rsidRPr="0027765E" w:rsidRDefault="006064DA" w:rsidP="006064DA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6814B0" w:rsidRPr="00D53DA2" w:rsidRDefault="002D0717" w:rsidP="006814B0">
            <w:r>
              <w:t>4</w:t>
            </w:r>
          </w:p>
        </w:tc>
        <w:tc>
          <w:tcPr>
            <w:tcW w:w="3795" w:type="dxa"/>
          </w:tcPr>
          <w:p w:rsidR="006814B0" w:rsidRPr="00D53DA2" w:rsidRDefault="00EC672F" w:rsidP="00EC672F">
            <w:r>
              <w:t>Выполняют упражнения на повторение и тестирование. У</w:t>
            </w:r>
            <w:r w:rsidR="006814B0">
              <w:t>частвуют в интервью,</w:t>
            </w:r>
            <w:r>
              <w:t xml:space="preserve"> </w:t>
            </w:r>
            <w:r w:rsidR="00403562">
              <w:t>заполняют анкеты</w:t>
            </w:r>
            <w:r w:rsidR="006814B0">
              <w:t xml:space="preserve">, знакомятся, </w:t>
            </w:r>
            <w:r w:rsidR="00403562">
              <w:t>представляются</w:t>
            </w:r>
            <w:r>
              <w:t xml:space="preserve"> в формате кросс-интервью</w:t>
            </w:r>
            <w:r w:rsidR="00C5338F">
              <w:t>.</w:t>
            </w:r>
            <w:r>
              <w:t xml:space="preserve"> Суммируют и сообщают услышанное друг о друге.</w:t>
            </w:r>
            <w:r w:rsidR="00C5338F">
              <w:t xml:space="preserve"> </w:t>
            </w:r>
          </w:p>
        </w:tc>
      </w:tr>
      <w:tr w:rsidR="00216993" w:rsidTr="00CD7C5B">
        <w:tc>
          <w:tcPr>
            <w:tcW w:w="540" w:type="dxa"/>
          </w:tcPr>
          <w:p w:rsidR="00216993" w:rsidRPr="00D53DA2" w:rsidRDefault="00216993" w:rsidP="006814B0">
            <w:r>
              <w:t>2.</w:t>
            </w:r>
          </w:p>
        </w:tc>
        <w:tc>
          <w:tcPr>
            <w:tcW w:w="3603" w:type="dxa"/>
          </w:tcPr>
          <w:p w:rsidR="00216993" w:rsidRDefault="00216993" w:rsidP="006814B0">
            <w:pPr>
              <w:tabs>
                <w:tab w:val="left" w:pos="27"/>
              </w:tabs>
              <w:rPr>
                <w:b/>
              </w:rPr>
            </w:pPr>
            <w:r>
              <w:rPr>
                <w:b/>
              </w:rPr>
              <w:t xml:space="preserve">Повторение материала уровня А2 </w:t>
            </w:r>
          </w:p>
          <w:p w:rsidR="00216993" w:rsidRDefault="00216993" w:rsidP="00216993">
            <w:r>
              <w:rPr>
                <w:u w:val="single"/>
              </w:rPr>
              <w:t>Тематические разделы</w:t>
            </w:r>
            <w:r w:rsidR="003F17F1">
              <w:rPr>
                <w:u w:val="single"/>
              </w:rPr>
              <w:t>, лексика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216993" w:rsidRDefault="00216993" w:rsidP="00216993">
            <w:r>
              <w:t xml:space="preserve">- </w:t>
            </w:r>
            <w:r w:rsidR="00A15A02">
              <w:t xml:space="preserve">Среда проживания; Еда; Мир профессий; Спорт и фитнес; Образование и карьера; Праздники и подарки; Досуг; Мир вещей; Поездки и путешествия; Деньги и финансы; </w:t>
            </w:r>
          </w:p>
          <w:p w:rsidR="00A15A02" w:rsidRDefault="00A15A02" w:rsidP="00216993"/>
          <w:p w:rsidR="00216993" w:rsidRDefault="003F17F1" w:rsidP="00216993">
            <w:r>
              <w:rPr>
                <w:u w:val="single"/>
              </w:rPr>
              <w:t>Г</w:t>
            </w:r>
            <w:r w:rsidR="00216993">
              <w:rPr>
                <w:u w:val="single"/>
              </w:rPr>
              <w:t>рамматические темы:</w:t>
            </w:r>
          </w:p>
          <w:p w:rsidR="00216993" w:rsidRDefault="003F17F1" w:rsidP="003F17F1">
            <w:r>
              <w:lastRenderedPageBreak/>
              <w:t>- Союзы в придаточных предложениях;</w:t>
            </w:r>
          </w:p>
          <w:p w:rsidR="003F17F1" w:rsidRDefault="003F17F1" w:rsidP="003F17F1">
            <w:r>
              <w:t xml:space="preserve">- </w:t>
            </w:r>
            <w:r>
              <w:rPr>
                <w:lang w:val="de-DE"/>
              </w:rPr>
              <w:t>Perfekt</w:t>
            </w:r>
            <w:r w:rsidRPr="003F17F1">
              <w:t xml:space="preserve"> </w:t>
            </w:r>
            <w:r>
              <w:t>с отделяемыми и неотделяемыми приставками;</w:t>
            </w:r>
          </w:p>
          <w:p w:rsidR="003F17F1" w:rsidRDefault="003F17F1" w:rsidP="003F17F1">
            <w:r>
              <w:t>- Предлоги с переменным управлением;</w:t>
            </w:r>
          </w:p>
          <w:p w:rsidR="003F17F1" w:rsidRDefault="003F17F1" w:rsidP="003F17F1">
            <w:pPr>
              <w:rPr>
                <w:lang w:val="de-DE"/>
              </w:rPr>
            </w:pPr>
            <w:r>
              <w:t>-</w:t>
            </w:r>
            <w:r w:rsidR="001B0A4E">
              <w:t xml:space="preserve"> </w:t>
            </w:r>
            <w:r w:rsidR="001B0A4E">
              <w:rPr>
                <w:lang w:val="de-DE"/>
              </w:rPr>
              <w:t>Indefinitpronomen</w:t>
            </w:r>
          </w:p>
          <w:p w:rsidR="001B0A4E" w:rsidRDefault="001B0A4E" w:rsidP="003F17F1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>
              <w:t xml:space="preserve">Коньюнктив </w:t>
            </w:r>
            <w:r>
              <w:rPr>
                <w:lang w:val="de-DE"/>
              </w:rPr>
              <w:t>II</w:t>
            </w:r>
          </w:p>
          <w:p w:rsidR="001B0A4E" w:rsidRDefault="001B0A4E" w:rsidP="003F17F1">
            <w:r>
              <w:rPr>
                <w:lang w:val="de-DE"/>
              </w:rPr>
              <w:t xml:space="preserve">- </w:t>
            </w:r>
            <w:r>
              <w:t>Возвратные/рефлексивные глаголы</w:t>
            </w:r>
          </w:p>
          <w:p w:rsidR="001B0A4E" w:rsidRDefault="001B0A4E" w:rsidP="003F17F1">
            <w:r>
              <w:t>- Глаголы с устойчивыми предлогами</w:t>
            </w:r>
          </w:p>
          <w:p w:rsidR="001B0A4E" w:rsidRDefault="001B0A4E" w:rsidP="003F17F1">
            <w:r>
              <w:t xml:space="preserve">- </w:t>
            </w:r>
            <w:r>
              <w:rPr>
                <w:lang w:val="de-DE"/>
              </w:rPr>
              <w:t xml:space="preserve">Präterit </w:t>
            </w:r>
            <w:r>
              <w:t>модальных глаголов</w:t>
            </w:r>
          </w:p>
          <w:p w:rsidR="001B0A4E" w:rsidRDefault="001B0A4E" w:rsidP="003F17F1">
            <w:r>
              <w:t>- Склонение прилагательных</w:t>
            </w:r>
          </w:p>
          <w:p w:rsidR="001B0A4E" w:rsidRDefault="001B0A4E" w:rsidP="003F17F1">
            <w:r>
              <w:t>- Сравнительные степени прилагательных</w:t>
            </w:r>
          </w:p>
          <w:p w:rsidR="001B0A4E" w:rsidRDefault="001B0A4E" w:rsidP="003F17F1">
            <w:pPr>
              <w:rPr>
                <w:lang w:val="de-DE"/>
              </w:rPr>
            </w:pPr>
            <w:r>
              <w:t xml:space="preserve">- </w:t>
            </w:r>
            <w:r w:rsidR="00984903">
              <w:rPr>
                <w:lang w:val="de-DE"/>
              </w:rPr>
              <w:t>Passiv</w:t>
            </w:r>
          </w:p>
          <w:p w:rsidR="00984903" w:rsidRPr="00984903" w:rsidRDefault="00984903" w:rsidP="00AE247F">
            <w:r>
              <w:rPr>
                <w:lang w:val="de-DE"/>
              </w:rPr>
              <w:t xml:space="preserve">- </w:t>
            </w:r>
            <w:r>
              <w:t>Предлоги времени, места</w:t>
            </w:r>
          </w:p>
        </w:tc>
        <w:tc>
          <w:tcPr>
            <w:tcW w:w="1417" w:type="dxa"/>
          </w:tcPr>
          <w:p w:rsidR="00216993" w:rsidRDefault="002D0717" w:rsidP="002D0717">
            <w:r>
              <w:lastRenderedPageBreak/>
              <w:t>36</w:t>
            </w:r>
          </w:p>
        </w:tc>
        <w:tc>
          <w:tcPr>
            <w:tcW w:w="3795" w:type="dxa"/>
          </w:tcPr>
          <w:p w:rsidR="00216993" w:rsidRPr="00984903" w:rsidRDefault="00216993" w:rsidP="006814B0"/>
        </w:tc>
      </w:tr>
      <w:tr w:rsidR="006814B0" w:rsidTr="00CD7C5B">
        <w:tc>
          <w:tcPr>
            <w:tcW w:w="540" w:type="dxa"/>
          </w:tcPr>
          <w:p w:rsidR="006814B0" w:rsidRPr="00D53DA2" w:rsidRDefault="00984903" w:rsidP="006814B0">
            <w:r>
              <w:t>3</w:t>
            </w:r>
            <w:r w:rsidR="006814B0" w:rsidRPr="00D53DA2">
              <w:t>.</w:t>
            </w:r>
          </w:p>
        </w:tc>
        <w:tc>
          <w:tcPr>
            <w:tcW w:w="3603" w:type="dxa"/>
          </w:tcPr>
          <w:p w:rsidR="006814B0" w:rsidRPr="004A55D3" w:rsidRDefault="00A345B8" w:rsidP="006814B0">
            <w:pPr>
              <w:tabs>
                <w:tab w:val="left" w:pos="27"/>
              </w:tabs>
              <w:rPr>
                <w:b/>
              </w:rPr>
            </w:pPr>
            <w:r w:rsidRPr="004A55D3">
              <w:rPr>
                <w:b/>
              </w:rPr>
              <w:t>«</w:t>
            </w:r>
            <w:r w:rsidR="00816E62" w:rsidRPr="004A55D3">
              <w:rPr>
                <w:b/>
              </w:rPr>
              <w:t>Каникулы и отпуск</w:t>
            </w:r>
            <w:r w:rsidRPr="004A55D3">
              <w:rPr>
                <w:b/>
              </w:rPr>
              <w:t>»</w:t>
            </w:r>
          </w:p>
          <w:p w:rsidR="00816E62" w:rsidRPr="004A55D3" w:rsidRDefault="00816E62" w:rsidP="00816E62">
            <w:pPr>
              <w:tabs>
                <w:tab w:val="left" w:pos="27"/>
              </w:tabs>
              <w:rPr>
                <w:u w:val="single"/>
              </w:rPr>
            </w:pPr>
            <w:r w:rsidRPr="004A55D3">
              <w:rPr>
                <w:u w:val="single"/>
              </w:rPr>
              <w:t>Тематические разделы:</w:t>
            </w:r>
          </w:p>
          <w:p w:rsidR="00816E62" w:rsidRDefault="00816E62" w:rsidP="00816E62">
            <w:pPr>
              <w:tabs>
                <w:tab w:val="left" w:pos="27"/>
              </w:tabs>
            </w:pPr>
            <w:r>
              <w:t>- планирование и подготовка поездки</w:t>
            </w:r>
          </w:p>
          <w:p w:rsidR="00816E62" w:rsidRDefault="00816E62" w:rsidP="00816E62">
            <w:pPr>
              <w:tabs>
                <w:tab w:val="left" w:pos="27"/>
              </w:tabs>
            </w:pPr>
            <w:r>
              <w:t>- формы досуга в поездке</w:t>
            </w:r>
          </w:p>
          <w:p w:rsidR="00816E62" w:rsidRDefault="00816E62" w:rsidP="00816E62">
            <w:pPr>
              <w:tabs>
                <w:tab w:val="left" w:pos="27"/>
              </w:tabs>
            </w:pPr>
            <w:r>
              <w:t>- описание впечатлений</w:t>
            </w:r>
          </w:p>
          <w:p w:rsidR="00816E62" w:rsidRDefault="00403562" w:rsidP="00816E62">
            <w:pPr>
              <w:tabs>
                <w:tab w:val="left" w:pos="27"/>
              </w:tabs>
            </w:pPr>
            <w:r>
              <w:t>- каникулы дома и за границей</w:t>
            </w:r>
          </w:p>
          <w:p w:rsidR="00816E62" w:rsidRDefault="00816E62" w:rsidP="00816E62">
            <w:pPr>
              <w:tabs>
                <w:tab w:val="left" w:pos="27"/>
              </w:tabs>
            </w:pPr>
            <w:r>
              <w:t>- в поездку без родителей</w:t>
            </w:r>
          </w:p>
          <w:p w:rsidR="00816E62" w:rsidRPr="004A55D3" w:rsidRDefault="00C14223" w:rsidP="00816E62">
            <w:pPr>
              <w:tabs>
                <w:tab w:val="left" w:pos="27"/>
              </w:tabs>
              <w:rPr>
                <w:u w:val="single"/>
              </w:rPr>
            </w:pPr>
            <w:r>
              <w:rPr>
                <w:u w:val="single"/>
              </w:rPr>
              <w:t>Лексико-грамматические темы</w:t>
            </w:r>
            <w:r w:rsidR="00816E62" w:rsidRPr="004A55D3">
              <w:rPr>
                <w:u w:val="single"/>
              </w:rPr>
              <w:t>:</w:t>
            </w:r>
          </w:p>
          <w:p w:rsidR="00BC5F92" w:rsidRDefault="00BC5F92" w:rsidP="00816E62">
            <w:pPr>
              <w:tabs>
                <w:tab w:val="left" w:pos="27"/>
              </w:tabs>
              <w:rPr>
                <w:lang w:val="de-DE"/>
              </w:rPr>
            </w:pPr>
            <w:r>
              <w:rPr>
                <w:lang w:val="de-DE"/>
              </w:rPr>
              <w:t xml:space="preserve">- Lokale Präpositionen </w:t>
            </w:r>
            <w:r w:rsidRPr="00BC5F92">
              <w:rPr>
                <w:lang w:val="de-DE"/>
              </w:rPr>
              <w:t>(</w:t>
            </w:r>
            <w:r>
              <w:t>повторение</w:t>
            </w:r>
            <w:r w:rsidRPr="00BC5F92">
              <w:rPr>
                <w:lang w:val="de-DE"/>
              </w:rPr>
              <w:t>)</w:t>
            </w:r>
          </w:p>
          <w:p w:rsidR="00BC5F92" w:rsidRDefault="00BC5F92" w:rsidP="00816E62">
            <w:pPr>
              <w:tabs>
                <w:tab w:val="left" w:pos="27"/>
              </w:tabs>
              <w:rPr>
                <w:lang w:val="de-DE"/>
              </w:rPr>
            </w:pPr>
            <w:r w:rsidRPr="00BC5F92">
              <w:rPr>
                <w:lang w:val="de-DE"/>
              </w:rPr>
              <w:t xml:space="preserve">- </w:t>
            </w:r>
            <w:r>
              <w:rPr>
                <w:lang w:val="de-DE"/>
              </w:rPr>
              <w:t>Ländernamen</w:t>
            </w:r>
            <w:r w:rsidR="004A55D3" w:rsidRPr="004A55D3">
              <w:rPr>
                <w:lang w:val="de-DE"/>
              </w:rPr>
              <w:t xml:space="preserve">, </w:t>
            </w:r>
            <w:r w:rsidR="004A55D3">
              <w:rPr>
                <w:lang w:val="de-DE"/>
              </w:rPr>
              <w:t>Nationalitäten</w:t>
            </w:r>
            <w:r>
              <w:rPr>
                <w:lang w:val="de-DE"/>
              </w:rPr>
              <w:t xml:space="preserve"> und Sprachen </w:t>
            </w:r>
            <w:r w:rsidRPr="004A55D3">
              <w:rPr>
                <w:lang w:val="de-DE"/>
              </w:rPr>
              <w:t>(</w:t>
            </w:r>
            <w:r>
              <w:t>повторение</w:t>
            </w:r>
            <w:r w:rsidRPr="004A55D3">
              <w:rPr>
                <w:lang w:val="de-DE"/>
              </w:rPr>
              <w:t>)</w:t>
            </w:r>
          </w:p>
          <w:p w:rsidR="00BA1A5E" w:rsidRPr="00BA1A5E" w:rsidRDefault="00BA1A5E" w:rsidP="00816E62">
            <w:pPr>
              <w:tabs>
                <w:tab w:val="left" w:pos="27"/>
              </w:tabs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Aktiver Wortschatz Ferien/Reise</w:t>
            </w:r>
          </w:p>
          <w:p w:rsidR="00816E62" w:rsidRDefault="00816E62" w:rsidP="00816E62">
            <w:pPr>
              <w:tabs>
                <w:tab w:val="left" w:pos="27"/>
              </w:tabs>
              <w:rPr>
                <w:lang w:val="de-DE"/>
              </w:rPr>
            </w:pPr>
            <w:r w:rsidRPr="004A55D3">
              <w:rPr>
                <w:lang w:val="de-DE"/>
              </w:rPr>
              <w:t xml:space="preserve">- </w:t>
            </w:r>
            <w:r w:rsidR="004A55D3">
              <w:rPr>
                <w:lang w:val="de-DE"/>
              </w:rPr>
              <w:t xml:space="preserve">Grundformen der Verben, </w:t>
            </w:r>
            <w:r>
              <w:rPr>
                <w:lang w:val="de-DE"/>
              </w:rPr>
              <w:t xml:space="preserve">Präteritum </w:t>
            </w:r>
            <w:r>
              <w:t>и</w:t>
            </w:r>
            <w:r w:rsidRPr="004A55D3">
              <w:rPr>
                <w:lang w:val="de-DE"/>
              </w:rPr>
              <w:t xml:space="preserve"> </w:t>
            </w:r>
            <w:r>
              <w:rPr>
                <w:lang w:val="de-DE"/>
              </w:rPr>
              <w:t>Perfekt</w:t>
            </w:r>
          </w:p>
          <w:p w:rsidR="004A55D3" w:rsidRPr="000D4142" w:rsidRDefault="004A55D3" w:rsidP="00816E62">
            <w:pPr>
              <w:tabs>
                <w:tab w:val="left" w:pos="27"/>
              </w:tabs>
            </w:pPr>
            <w:r>
              <w:t xml:space="preserve">- </w:t>
            </w:r>
            <w:r>
              <w:rPr>
                <w:lang w:val="de-DE"/>
              </w:rPr>
              <w:t>Partikeln</w:t>
            </w:r>
          </w:p>
          <w:p w:rsidR="00A806E1" w:rsidRPr="00997FB6" w:rsidRDefault="00A806E1" w:rsidP="00816E62">
            <w:pPr>
              <w:tabs>
                <w:tab w:val="left" w:pos="27"/>
              </w:tabs>
            </w:pPr>
            <w:r w:rsidRPr="000D4142">
              <w:t xml:space="preserve">- </w:t>
            </w:r>
            <w:r>
              <w:rPr>
                <w:lang w:val="de-DE"/>
              </w:rPr>
              <w:t>n</w:t>
            </w:r>
            <w:r w:rsidRPr="000D4142">
              <w:t>-</w:t>
            </w:r>
            <w:r>
              <w:rPr>
                <w:lang w:val="de-DE"/>
              </w:rPr>
              <w:t>Deklination</w:t>
            </w:r>
            <w:r w:rsidRPr="000D4142">
              <w:t xml:space="preserve"> </w:t>
            </w:r>
            <w:r>
              <w:rPr>
                <w:lang w:val="de-DE"/>
              </w:rPr>
              <w:t>der</w:t>
            </w:r>
            <w:r w:rsidRPr="000D4142">
              <w:t xml:space="preserve"> </w:t>
            </w:r>
            <w:r>
              <w:rPr>
                <w:lang w:val="de-DE"/>
              </w:rPr>
              <w:t>Nomen</w:t>
            </w:r>
          </w:p>
          <w:p w:rsidR="006064DA" w:rsidRPr="006064DA" w:rsidRDefault="006064DA" w:rsidP="00816E62">
            <w:pPr>
              <w:tabs>
                <w:tab w:val="left" w:pos="27"/>
              </w:tabs>
            </w:pPr>
            <w:r>
              <w:t>- повторение/прохождение отдельных тем уровня А2 по итогам входного тестирования.</w:t>
            </w:r>
          </w:p>
          <w:p w:rsidR="00816E62" w:rsidRDefault="004A55D3" w:rsidP="006814B0">
            <w:pPr>
              <w:tabs>
                <w:tab w:val="left" w:pos="27"/>
              </w:tabs>
            </w:pPr>
            <w:r>
              <w:rPr>
                <w:u w:val="single"/>
              </w:rPr>
              <w:t xml:space="preserve">Фонетика: </w:t>
            </w:r>
            <w:r w:rsidR="0081330F">
              <w:t>Интонационный рисунок в вопросительных предложениях.</w:t>
            </w:r>
          </w:p>
          <w:p w:rsidR="008B276F" w:rsidRPr="008B276F" w:rsidRDefault="008B276F" w:rsidP="006814B0">
            <w:pPr>
              <w:tabs>
                <w:tab w:val="left" w:pos="27"/>
              </w:tabs>
            </w:pPr>
            <w:r w:rsidRPr="008B276F">
              <w:rPr>
                <w:u w:val="single"/>
              </w:rPr>
              <w:t>Орфография</w:t>
            </w:r>
            <w:r>
              <w:rPr>
                <w:u w:val="single"/>
              </w:rPr>
              <w:t xml:space="preserve">: </w:t>
            </w:r>
            <w:r>
              <w:t>основные правила и новые нормы.</w:t>
            </w:r>
          </w:p>
          <w:p w:rsidR="006814B0" w:rsidRDefault="0081330F" w:rsidP="006064DA">
            <w:pPr>
              <w:tabs>
                <w:tab w:val="left" w:pos="27"/>
              </w:tabs>
            </w:pPr>
            <w:r>
              <w:rPr>
                <w:u w:val="single"/>
              </w:rPr>
              <w:t xml:space="preserve">Страноведение: </w:t>
            </w:r>
            <w:r w:rsidR="00BA1A5E" w:rsidRPr="00BA1A5E">
              <w:t xml:space="preserve"> </w:t>
            </w:r>
            <w:r w:rsidR="00BA1A5E">
              <w:t>визитки-</w:t>
            </w:r>
            <w:r>
              <w:t>портреты немецкоговорящих стран</w:t>
            </w:r>
            <w:r w:rsidR="00BA1A5E" w:rsidRPr="00BA1A5E">
              <w:t xml:space="preserve"> (</w:t>
            </w:r>
            <w:r w:rsidR="00BA1A5E">
              <w:t>аспект «достопримечательности»)</w:t>
            </w:r>
          </w:p>
          <w:p w:rsidR="006064DA" w:rsidRPr="00C85C91" w:rsidRDefault="006064DA" w:rsidP="006064DA">
            <w:pPr>
              <w:tabs>
                <w:tab w:val="left" w:pos="27"/>
              </w:tabs>
            </w:pPr>
          </w:p>
        </w:tc>
        <w:tc>
          <w:tcPr>
            <w:tcW w:w="1417" w:type="dxa"/>
          </w:tcPr>
          <w:p w:rsidR="006814B0" w:rsidRPr="00D53DA2" w:rsidRDefault="002D0717" w:rsidP="006814B0">
            <w:r>
              <w:t>40</w:t>
            </w:r>
          </w:p>
        </w:tc>
        <w:tc>
          <w:tcPr>
            <w:tcW w:w="3795" w:type="dxa"/>
          </w:tcPr>
          <w:p w:rsidR="004A55D3" w:rsidRPr="0081330F" w:rsidRDefault="004A55D3" w:rsidP="006814B0">
            <w:pPr>
              <w:rPr>
                <w:u w:val="single"/>
              </w:rPr>
            </w:pPr>
            <w:r w:rsidRPr="0081330F">
              <w:rPr>
                <w:u w:val="single"/>
              </w:rPr>
              <w:t>Рецептивные навыки:</w:t>
            </w:r>
          </w:p>
          <w:p w:rsidR="004A55D3" w:rsidRDefault="004A55D3" w:rsidP="004A55D3">
            <w:r>
              <w:t xml:space="preserve">реферируют/восстанавливают текст по частям; читают и анализируют рекламные объявления на немецкоязычных сайтах; изучают (чтение, аудирование, просмотр видео) информацию о </w:t>
            </w:r>
            <w:r w:rsidR="00403562">
              <w:t>достопримечател</w:t>
            </w:r>
            <w:r w:rsidR="00997FB6">
              <w:t>ьностях, отдельных о</w:t>
            </w:r>
            <w:r w:rsidR="00902013">
              <w:t>со</w:t>
            </w:r>
            <w:r w:rsidR="00997FB6">
              <w:t>бенностях проведения отпуска/каникул</w:t>
            </w:r>
            <w:r w:rsidR="00403562">
              <w:t xml:space="preserve"> в </w:t>
            </w:r>
            <w:r>
              <w:t>немецкоговорящих стран</w:t>
            </w:r>
            <w:r w:rsidR="00403562">
              <w:t>ах</w:t>
            </w:r>
            <w:r>
              <w:t xml:space="preserve"> в сравнении с Россией.</w:t>
            </w:r>
            <w:r w:rsidR="00291AA8">
              <w:t xml:space="preserve"> </w:t>
            </w:r>
          </w:p>
          <w:p w:rsidR="004A55D3" w:rsidRPr="0081330F" w:rsidRDefault="004A55D3" w:rsidP="006814B0">
            <w:pPr>
              <w:rPr>
                <w:u w:val="single"/>
              </w:rPr>
            </w:pPr>
            <w:r w:rsidRPr="0081330F">
              <w:rPr>
                <w:u w:val="single"/>
              </w:rPr>
              <w:t>Продуктивные навыки:</w:t>
            </w:r>
          </w:p>
          <w:p w:rsidR="00EC76F5" w:rsidRDefault="004A55D3" w:rsidP="00EC76F5">
            <w:r>
              <w:t>составляют ассоци</w:t>
            </w:r>
            <w:r w:rsidR="00403562">
              <w:t>аци</w:t>
            </w:r>
            <w:r>
              <w:t>ограммы</w:t>
            </w:r>
            <w:r w:rsidR="006A63AA">
              <w:t>; знакомятся с форматом личного письма;</w:t>
            </w:r>
            <w:r>
              <w:t xml:space="preserve"> </w:t>
            </w:r>
            <w:r w:rsidR="00403562">
              <w:t xml:space="preserve">пишут </w:t>
            </w:r>
            <w:r w:rsidR="00291AA8">
              <w:t>Е-мэйл</w:t>
            </w:r>
            <w:r w:rsidR="006814B0">
              <w:t xml:space="preserve"> личного характера</w:t>
            </w:r>
            <w:r w:rsidR="00403562">
              <w:t xml:space="preserve"> из поездки</w:t>
            </w:r>
            <w:r w:rsidR="00CD7C5B">
              <w:t xml:space="preserve">; </w:t>
            </w:r>
            <w:r>
              <w:t>пишут эссе,</w:t>
            </w:r>
            <w:r w:rsidR="0081330F">
              <w:t xml:space="preserve"> описывают фотографии в монологе, </w:t>
            </w:r>
            <w:r w:rsidR="00BC5F92">
              <w:t>задают вопросы, делятся впечатлениями и дискутируют по проблемным темам в диалогах</w:t>
            </w:r>
            <w:r w:rsidR="00EC76F5">
              <w:t>, употребляют усилительные слова для эмоциональной передачи речи.</w:t>
            </w:r>
          </w:p>
          <w:p w:rsidR="00BA1A5E" w:rsidRDefault="00BA1A5E" w:rsidP="0081330F">
            <w:r w:rsidRPr="00BA1A5E">
              <w:rPr>
                <w:u w:val="single"/>
              </w:rPr>
              <w:t>Проектная работа:</w:t>
            </w:r>
            <w:r>
              <w:t xml:space="preserve"> </w:t>
            </w:r>
          </w:p>
          <w:p w:rsidR="00BA1A5E" w:rsidRPr="00BA1A5E" w:rsidRDefault="00BA1A5E" w:rsidP="0081330F">
            <w:r>
              <w:t>делают устную презентацию программы поезд</w:t>
            </w:r>
            <w:r w:rsidR="00403562">
              <w:t>ки в немецкоговорящую страну/по России на конкурс</w:t>
            </w:r>
            <w:r>
              <w:t xml:space="preserve"> (в группах)</w:t>
            </w:r>
          </w:p>
        </w:tc>
      </w:tr>
      <w:tr w:rsidR="006814B0" w:rsidRPr="00E4719B" w:rsidTr="00CD7C5B">
        <w:tc>
          <w:tcPr>
            <w:tcW w:w="540" w:type="dxa"/>
          </w:tcPr>
          <w:p w:rsidR="006814B0" w:rsidRPr="00D53DA2" w:rsidRDefault="00984903" w:rsidP="006814B0">
            <w:r>
              <w:t>4</w:t>
            </w:r>
            <w:r w:rsidR="006814B0" w:rsidRPr="00D53DA2">
              <w:t>.</w:t>
            </w:r>
          </w:p>
        </w:tc>
        <w:tc>
          <w:tcPr>
            <w:tcW w:w="3603" w:type="dxa"/>
          </w:tcPr>
          <w:p w:rsidR="006814B0" w:rsidRPr="00291AA8" w:rsidRDefault="00A345B8" w:rsidP="006814B0">
            <w:pPr>
              <w:rPr>
                <w:b/>
              </w:rPr>
            </w:pPr>
            <w:r w:rsidRPr="00291AA8">
              <w:rPr>
                <w:b/>
              </w:rPr>
              <w:t>«</w:t>
            </w:r>
            <w:r w:rsidR="00962F06" w:rsidRPr="00291AA8">
              <w:rPr>
                <w:b/>
              </w:rPr>
              <w:t>Школа и школьная жизнь</w:t>
            </w:r>
            <w:r w:rsidRPr="00291AA8">
              <w:rPr>
                <w:b/>
              </w:rPr>
              <w:t>»</w:t>
            </w:r>
          </w:p>
          <w:p w:rsidR="0081330F" w:rsidRDefault="00962F06" w:rsidP="006814B0">
            <w:r>
              <w:rPr>
                <w:u w:val="single"/>
              </w:rPr>
              <w:t>Тематические разделы:</w:t>
            </w:r>
          </w:p>
          <w:p w:rsidR="00962F06" w:rsidRDefault="00962F06" w:rsidP="006814B0">
            <w:r>
              <w:t>- Школьные предметы</w:t>
            </w:r>
          </w:p>
          <w:p w:rsidR="00962F06" w:rsidRDefault="00962F06" w:rsidP="006814B0">
            <w:r>
              <w:t>- Проблемы учёбы в школе</w:t>
            </w:r>
          </w:p>
          <w:p w:rsidR="00962F06" w:rsidRDefault="00962F06" w:rsidP="006814B0">
            <w:r>
              <w:t>- Ответственность школьников</w:t>
            </w:r>
          </w:p>
          <w:p w:rsidR="00962F06" w:rsidRDefault="00962F06" w:rsidP="006814B0">
            <w:r>
              <w:t>- Изучение немецкого: для чего?</w:t>
            </w:r>
          </w:p>
          <w:p w:rsidR="00962F06" w:rsidRDefault="00962F06" w:rsidP="006814B0">
            <w:r>
              <w:t>- Цифровые и онлайн-технологии в учёбе</w:t>
            </w:r>
          </w:p>
          <w:p w:rsidR="00962F06" w:rsidRPr="00997FB6" w:rsidRDefault="00C14223" w:rsidP="006814B0">
            <w:pPr>
              <w:rPr>
                <w:lang w:val="de-DE"/>
              </w:rPr>
            </w:pPr>
            <w:r>
              <w:rPr>
                <w:u w:val="single"/>
              </w:rPr>
              <w:t>Лексико</w:t>
            </w:r>
            <w:r w:rsidRPr="00997FB6">
              <w:rPr>
                <w:u w:val="single"/>
                <w:lang w:val="de-DE"/>
              </w:rPr>
              <w:t>-</w:t>
            </w:r>
            <w:r>
              <w:rPr>
                <w:u w:val="single"/>
              </w:rPr>
              <w:t>грамматические</w:t>
            </w:r>
            <w:r w:rsidRPr="00997FB6">
              <w:rPr>
                <w:u w:val="single"/>
                <w:lang w:val="de-DE"/>
              </w:rPr>
              <w:t xml:space="preserve"> </w:t>
            </w:r>
            <w:r>
              <w:rPr>
                <w:u w:val="single"/>
              </w:rPr>
              <w:t>темы</w:t>
            </w:r>
            <w:r w:rsidR="00962F06" w:rsidRPr="00997FB6">
              <w:rPr>
                <w:u w:val="single"/>
                <w:lang w:val="de-DE"/>
              </w:rPr>
              <w:t>:</w:t>
            </w:r>
          </w:p>
          <w:p w:rsidR="00962F06" w:rsidRPr="00997FB6" w:rsidRDefault="00962F06" w:rsidP="0081330F">
            <w:pPr>
              <w:tabs>
                <w:tab w:val="left" w:pos="27"/>
              </w:tabs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</w:t>
            </w:r>
            <w:r w:rsidRPr="00997FB6">
              <w:rPr>
                <w:lang w:val="de-DE"/>
              </w:rPr>
              <w:t xml:space="preserve"> </w:t>
            </w:r>
            <w:r>
              <w:rPr>
                <w:lang w:val="de-DE"/>
              </w:rPr>
              <w:t>Ausbildung</w:t>
            </w:r>
            <w:r w:rsidRPr="00997FB6">
              <w:rPr>
                <w:lang w:val="de-DE"/>
              </w:rPr>
              <w:t xml:space="preserve">, </w:t>
            </w:r>
            <w:r>
              <w:rPr>
                <w:lang w:val="de-DE"/>
              </w:rPr>
              <w:t>Schulleben</w:t>
            </w:r>
          </w:p>
          <w:p w:rsidR="0081330F" w:rsidRDefault="0081330F" w:rsidP="0081330F">
            <w:pPr>
              <w:tabs>
                <w:tab w:val="left" w:pos="27"/>
              </w:tabs>
              <w:rPr>
                <w:lang w:val="de-DE"/>
              </w:rPr>
            </w:pPr>
            <w:r w:rsidRPr="0081330F">
              <w:rPr>
                <w:lang w:val="de-DE"/>
              </w:rPr>
              <w:lastRenderedPageBreak/>
              <w:t xml:space="preserve">- </w:t>
            </w:r>
            <w:r>
              <w:rPr>
                <w:lang w:val="de-DE"/>
              </w:rPr>
              <w:t xml:space="preserve">Kausale Nebensätze/weil </w:t>
            </w:r>
            <w:r w:rsidRPr="0081330F">
              <w:rPr>
                <w:lang w:val="de-DE"/>
              </w:rPr>
              <w:t>(</w:t>
            </w:r>
            <w:r>
              <w:t>повторение</w:t>
            </w:r>
            <w:r w:rsidRPr="0081330F">
              <w:rPr>
                <w:lang w:val="de-DE"/>
              </w:rPr>
              <w:t>)</w:t>
            </w:r>
          </w:p>
          <w:p w:rsidR="00EC76F5" w:rsidRPr="00997FB6" w:rsidRDefault="00EC76F5" w:rsidP="0081330F">
            <w:pPr>
              <w:tabs>
                <w:tab w:val="left" w:pos="27"/>
              </w:tabs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Adjektivdeklination </w:t>
            </w:r>
            <w:r w:rsidRPr="00997FB6">
              <w:rPr>
                <w:lang w:val="de-DE"/>
              </w:rPr>
              <w:t>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BA1A5E" w:rsidRDefault="00BA1A5E" w:rsidP="00BA1A5E">
            <w:pPr>
              <w:tabs>
                <w:tab w:val="left" w:pos="27"/>
              </w:tabs>
              <w:rPr>
                <w:lang w:val="de-DE"/>
              </w:rPr>
            </w:pPr>
            <w:r w:rsidRPr="00962F06">
              <w:rPr>
                <w:lang w:val="de-DE"/>
              </w:rPr>
              <w:t xml:space="preserve">- </w:t>
            </w:r>
            <w:r>
              <w:rPr>
                <w:lang w:val="de-DE"/>
              </w:rPr>
              <w:t>Konzessive Nebensätze/obwohl, trotzdem</w:t>
            </w:r>
          </w:p>
          <w:p w:rsidR="00BA1A5E" w:rsidRDefault="00BA1A5E" w:rsidP="00BA1A5E">
            <w:pPr>
              <w:tabs>
                <w:tab w:val="left" w:pos="27"/>
              </w:tabs>
              <w:rPr>
                <w:lang w:val="de-DE"/>
              </w:rPr>
            </w:pPr>
            <w:r>
              <w:rPr>
                <w:lang w:val="de-DE"/>
              </w:rPr>
              <w:t>- Zielsätze</w:t>
            </w:r>
            <w:r w:rsidR="00962F06">
              <w:rPr>
                <w:lang w:val="de-DE"/>
              </w:rPr>
              <w:t>/damit, um…zu</w:t>
            </w:r>
          </w:p>
          <w:p w:rsidR="00962F06" w:rsidRDefault="00962F06" w:rsidP="00BA1A5E">
            <w:pPr>
              <w:tabs>
                <w:tab w:val="left" w:pos="27"/>
              </w:tabs>
            </w:pPr>
            <w:r w:rsidRPr="00962F06">
              <w:rPr>
                <w:u w:val="single"/>
              </w:rPr>
              <w:t>Фонетика</w:t>
            </w:r>
            <w:r w:rsidRPr="00EC76F5">
              <w:rPr>
                <w:u w:val="single"/>
              </w:rPr>
              <w:t>:</w:t>
            </w:r>
            <w:r>
              <w:t xml:space="preserve"> </w:t>
            </w:r>
          </w:p>
          <w:p w:rsidR="00962F06" w:rsidRDefault="00EC76F5" w:rsidP="00BA1A5E">
            <w:pPr>
              <w:tabs>
                <w:tab w:val="left" w:pos="27"/>
              </w:tabs>
            </w:pPr>
            <w:r>
              <w:t>Правила ударения в сложных словах, ударение в глаголах с приставками</w:t>
            </w:r>
          </w:p>
          <w:p w:rsidR="00EC76F5" w:rsidRDefault="00EC76F5" w:rsidP="00BA1A5E">
            <w:pPr>
              <w:tabs>
                <w:tab w:val="left" w:pos="27"/>
              </w:tabs>
            </w:pPr>
            <w:r>
              <w:rPr>
                <w:u w:val="single"/>
              </w:rPr>
              <w:t>Страноведение:</w:t>
            </w:r>
            <w:r>
              <w:t xml:space="preserve"> </w:t>
            </w:r>
          </w:p>
          <w:p w:rsidR="006814B0" w:rsidRDefault="00EC76F5" w:rsidP="00C5338F">
            <w:pPr>
              <w:tabs>
                <w:tab w:val="left" w:pos="27"/>
              </w:tabs>
            </w:pPr>
            <w:r>
              <w:t>Система школьного образования в ФРГ</w:t>
            </w:r>
          </w:p>
          <w:p w:rsidR="006064DA" w:rsidRPr="00C96C9E" w:rsidRDefault="00C817DB" w:rsidP="00C817DB">
            <w:pPr>
              <w:tabs>
                <w:tab w:val="left" w:pos="27"/>
              </w:tabs>
            </w:pPr>
            <w:r>
              <w:t>Школьные праздники</w:t>
            </w:r>
          </w:p>
        </w:tc>
        <w:tc>
          <w:tcPr>
            <w:tcW w:w="1417" w:type="dxa"/>
          </w:tcPr>
          <w:p w:rsidR="006814B0" w:rsidRPr="00E4719B" w:rsidRDefault="002D0717" w:rsidP="006814B0">
            <w:r>
              <w:lastRenderedPageBreak/>
              <w:t>36</w:t>
            </w:r>
          </w:p>
        </w:tc>
        <w:tc>
          <w:tcPr>
            <w:tcW w:w="3795" w:type="dxa"/>
          </w:tcPr>
          <w:p w:rsidR="00EC76F5" w:rsidRPr="00EC76F5" w:rsidRDefault="00EC76F5" w:rsidP="006814B0">
            <w:pPr>
              <w:rPr>
                <w:u w:val="single"/>
              </w:rPr>
            </w:pPr>
            <w:r w:rsidRPr="00EC76F5">
              <w:rPr>
                <w:u w:val="single"/>
              </w:rPr>
              <w:t>Рецептивные навыки:</w:t>
            </w:r>
          </w:p>
          <w:p w:rsidR="00EC76F5" w:rsidRDefault="00EC76F5" w:rsidP="00EC76F5">
            <w:r>
              <w:t>образуют сложные слова;</w:t>
            </w:r>
          </w:p>
          <w:p w:rsidR="00EC76F5" w:rsidRDefault="006814B0" w:rsidP="006814B0">
            <w:r>
              <w:t>извлекают статисти</w:t>
            </w:r>
            <w:r w:rsidR="00EC76F5">
              <w:t>ческую информацию из текста; слушают аудиозаписи/смотрят репортажи и презентации по теме и отвечают на вопросы на общее и детальное понимание.</w:t>
            </w:r>
            <w:r w:rsidR="00291AA8">
              <w:t xml:space="preserve"> Проходят лексико-грамматический тест.</w:t>
            </w:r>
          </w:p>
          <w:p w:rsidR="00EC76F5" w:rsidRDefault="00EC76F5" w:rsidP="006814B0">
            <w:pPr>
              <w:rPr>
                <w:u w:val="single"/>
              </w:rPr>
            </w:pPr>
            <w:r>
              <w:rPr>
                <w:u w:val="single"/>
              </w:rPr>
              <w:t xml:space="preserve">Продуктивные навыки: </w:t>
            </w:r>
          </w:p>
          <w:p w:rsidR="006814B0" w:rsidRDefault="00EC76F5" w:rsidP="006814B0">
            <w:r>
              <w:lastRenderedPageBreak/>
              <w:t xml:space="preserve">пишут связанный текст из заданных неполных предложений; </w:t>
            </w:r>
            <w:r w:rsidR="006A63AA">
              <w:t xml:space="preserve">знакомятся с форматом эссе; </w:t>
            </w:r>
            <w:r>
              <w:t>пишут эссе;</w:t>
            </w:r>
            <w:r w:rsidR="006A63AA">
              <w:t xml:space="preserve"> </w:t>
            </w:r>
            <w:r w:rsidR="006814B0">
              <w:t xml:space="preserve">проводят </w:t>
            </w:r>
            <w:r>
              <w:t xml:space="preserve">устные </w:t>
            </w:r>
            <w:r w:rsidR="006814B0">
              <w:t>инт</w:t>
            </w:r>
            <w:r>
              <w:t>ервью</w:t>
            </w:r>
            <w:r w:rsidR="004B3A5F">
              <w:t>, обосновывают предпочтения</w:t>
            </w:r>
            <w:r>
              <w:t xml:space="preserve"> и представляют результаты.</w:t>
            </w:r>
          </w:p>
          <w:p w:rsidR="006814B0" w:rsidRDefault="00EC76F5" w:rsidP="006814B0">
            <w:r>
              <w:rPr>
                <w:u w:val="single"/>
              </w:rPr>
              <w:t>Проектная работа:</w:t>
            </w:r>
            <w:r>
              <w:t xml:space="preserve"> </w:t>
            </w:r>
          </w:p>
          <w:p w:rsidR="00406A74" w:rsidRPr="00E4719B" w:rsidRDefault="004B3A5F" w:rsidP="00C5338F">
            <w:r>
              <w:t>Составляют и представляют рекламный плакат на тему внеклассного школьного проекта (парная работа на станциях)</w:t>
            </w:r>
            <w:r w:rsidR="00C5338F">
              <w:t>.</w:t>
            </w:r>
          </w:p>
        </w:tc>
      </w:tr>
      <w:tr w:rsidR="006814B0" w:rsidTr="00CD7C5B">
        <w:tc>
          <w:tcPr>
            <w:tcW w:w="540" w:type="dxa"/>
          </w:tcPr>
          <w:p w:rsidR="006814B0" w:rsidRPr="00D53DA2" w:rsidRDefault="00984903" w:rsidP="006814B0">
            <w:r>
              <w:lastRenderedPageBreak/>
              <w:t>5</w:t>
            </w:r>
            <w:r w:rsidR="006814B0" w:rsidRPr="00D53DA2">
              <w:t>.</w:t>
            </w:r>
          </w:p>
        </w:tc>
        <w:tc>
          <w:tcPr>
            <w:tcW w:w="3603" w:type="dxa"/>
          </w:tcPr>
          <w:p w:rsidR="006814B0" w:rsidRPr="00291AA8" w:rsidRDefault="00A345B8" w:rsidP="006814B0">
            <w:pPr>
              <w:rPr>
                <w:b/>
              </w:rPr>
            </w:pPr>
            <w:r w:rsidRPr="00291AA8">
              <w:rPr>
                <w:b/>
              </w:rPr>
              <w:t>«</w:t>
            </w:r>
            <w:r w:rsidR="004B3A5F" w:rsidRPr="00291AA8">
              <w:rPr>
                <w:b/>
              </w:rPr>
              <w:t>Проблемы молодёжи</w:t>
            </w:r>
            <w:r w:rsidRPr="00291AA8">
              <w:rPr>
                <w:b/>
              </w:rPr>
              <w:t>»</w:t>
            </w:r>
          </w:p>
          <w:p w:rsidR="006814B0" w:rsidRDefault="004B3A5F" w:rsidP="006814B0">
            <w:r>
              <w:rPr>
                <w:u w:val="single"/>
              </w:rPr>
              <w:t xml:space="preserve">Тематические разделы: </w:t>
            </w:r>
          </w:p>
          <w:p w:rsidR="004B3A5F" w:rsidRDefault="004B3A5F" w:rsidP="006814B0">
            <w:r>
              <w:t>- Конфликт поколений</w:t>
            </w:r>
          </w:p>
          <w:p w:rsidR="004B3A5F" w:rsidRDefault="004B3A5F" w:rsidP="006814B0">
            <w:r>
              <w:t>- Черты характера</w:t>
            </w:r>
          </w:p>
          <w:p w:rsidR="004B3A5F" w:rsidRDefault="004B3A5F" w:rsidP="006814B0">
            <w:r>
              <w:t>- Примеры для подражания</w:t>
            </w:r>
          </w:p>
          <w:p w:rsidR="004B3A5F" w:rsidRDefault="004B3A5F" w:rsidP="006814B0">
            <w:r>
              <w:t>- Карманные деньги</w:t>
            </w:r>
          </w:p>
          <w:p w:rsidR="0027765E" w:rsidRPr="00997FB6" w:rsidRDefault="00C14223" w:rsidP="006814B0">
            <w:pPr>
              <w:rPr>
                <w:u w:val="single"/>
                <w:lang w:val="de-DE"/>
              </w:rPr>
            </w:pPr>
            <w:r>
              <w:rPr>
                <w:u w:val="single"/>
              </w:rPr>
              <w:t>Лексико</w:t>
            </w:r>
            <w:r w:rsidRPr="00997FB6">
              <w:rPr>
                <w:u w:val="single"/>
                <w:lang w:val="de-DE"/>
              </w:rPr>
              <w:t>-</w:t>
            </w:r>
            <w:r>
              <w:rPr>
                <w:u w:val="single"/>
              </w:rPr>
              <w:t>грамматические</w:t>
            </w:r>
            <w:r w:rsidRPr="00997FB6">
              <w:rPr>
                <w:u w:val="single"/>
                <w:lang w:val="de-DE"/>
              </w:rPr>
              <w:t xml:space="preserve"> </w:t>
            </w:r>
            <w:r>
              <w:rPr>
                <w:u w:val="single"/>
              </w:rPr>
              <w:t>темы</w:t>
            </w:r>
            <w:r w:rsidR="0027765E" w:rsidRPr="00997FB6">
              <w:rPr>
                <w:u w:val="single"/>
                <w:lang w:val="de-DE"/>
              </w:rPr>
              <w:t>:</w:t>
            </w:r>
          </w:p>
          <w:p w:rsidR="0027765E" w:rsidRDefault="0027765E" w:rsidP="006814B0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</w:t>
            </w:r>
            <w:r w:rsidRPr="00997FB6">
              <w:rPr>
                <w:lang w:val="de-DE"/>
              </w:rPr>
              <w:t xml:space="preserve"> </w:t>
            </w:r>
            <w:r>
              <w:rPr>
                <w:lang w:val="de-DE"/>
              </w:rPr>
              <w:t>Jugendliche</w:t>
            </w:r>
          </w:p>
          <w:p w:rsidR="00822690" w:rsidRPr="00822690" w:rsidRDefault="00822690" w:rsidP="006814B0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 Personeneigenschaften</w:t>
            </w:r>
          </w:p>
          <w:p w:rsidR="004830A2" w:rsidRPr="00997FB6" w:rsidRDefault="004830A2" w:rsidP="006814B0">
            <w:pPr>
              <w:rPr>
                <w:lang w:val="de-DE"/>
              </w:rPr>
            </w:pPr>
            <w:r>
              <w:rPr>
                <w:lang w:val="de-DE"/>
              </w:rPr>
              <w:t>- Wortschatz Meinungsäußerung</w:t>
            </w:r>
          </w:p>
          <w:p w:rsidR="0027765E" w:rsidRPr="00997FB6" w:rsidRDefault="0027765E" w:rsidP="006814B0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Wortbildung </w:t>
            </w:r>
            <w:r w:rsidRPr="00997FB6">
              <w:rPr>
                <w:lang w:val="de-DE"/>
              </w:rPr>
              <w:t>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27765E" w:rsidRPr="0027765E" w:rsidRDefault="0027765E" w:rsidP="006814B0">
            <w:pPr>
              <w:rPr>
                <w:lang w:val="de-DE"/>
              </w:rPr>
            </w:pPr>
            <w:r w:rsidRPr="0027765E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Reflexiver Gebrauch der Verben </w:t>
            </w:r>
            <w:r w:rsidRPr="0027765E">
              <w:rPr>
                <w:lang w:val="de-DE"/>
              </w:rPr>
              <w:t>(</w:t>
            </w:r>
            <w:r>
              <w:t>повторение</w:t>
            </w:r>
            <w:r w:rsidRPr="0027765E">
              <w:rPr>
                <w:lang w:val="de-DE"/>
              </w:rPr>
              <w:t>)</w:t>
            </w:r>
          </w:p>
          <w:p w:rsidR="0027765E" w:rsidRPr="00997FB6" w:rsidRDefault="0027765E" w:rsidP="006814B0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Feste Präpositionen </w:t>
            </w:r>
            <w:r w:rsidRPr="00997FB6">
              <w:rPr>
                <w:lang w:val="de-DE"/>
              </w:rPr>
              <w:t>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4830A2" w:rsidRPr="00997FB6" w:rsidRDefault="004830A2" w:rsidP="006814B0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Adjektivdeklination 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4830A2" w:rsidRPr="004830A2" w:rsidRDefault="004830A2" w:rsidP="004830A2">
            <w:r>
              <w:t xml:space="preserve">- </w:t>
            </w:r>
            <w:r>
              <w:rPr>
                <w:lang w:val="de-DE"/>
              </w:rPr>
              <w:t>Nebens</w:t>
            </w:r>
            <w:r w:rsidRPr="00997FB6">
              <w:t>ä</w:t>
            </w:r>
            <w:r>
              <w:rPr>
                <w:lang w:val="de-DE"/>
              </w:rPr>
              <w:t>tze</w:t>
            </w:r>
            <w:r w:rsidRPr="00997FB6">
              <w:t xml:space="preserve"> </w:t>
            </w:r>
          </w:p>
          <w:p w:rsidR="004830A2" w:rsidRPr="00997FB6" w:rsidRDefault="004830A2" w:rsidP="006814B0">
            <w:r>
              <w:t xml:space="preserve">- </w:t>
            </w:r>
            <w:r>
              <w:rPr>
                <w:lang w:val="de-DE"/>
              </w:rPr>
              <w:t>Konjunktiv</w:t>
            </w:r>
            <w:r w:rsidRPr="00997FB6">
              <w:t xml:space="preserve"> </w:t>
            </w:r>
            <w:r>
              <w:rPr>
                <w:lang w:val="de-DE"/>
              </w:rPr>
              <w:t>II</w:t>
            </w:r>
          </w:p>
          <w:p w:rsidR="004830A2" w:rsidRPr="004830A2" w:rsidRDefault="004830A2" w:rsidP="006814B0">
            <w:pPr>
              <w:rPr>
                <w:u w:val="single"/>
              </w:rPr>
            </w:pPr>
            <w:r w:rsidRPr="004830A2">
              <w:rPr>
                <w:u w:val="single"/>
              </w:rPr>
              <w:t>Страноведение:</w:t>
            </w:r>
          </w:p>
          <w:p w:rsidR="006B2FBB" w:rsidRPr="004B3A5F" w:rsidRDefault="00A951AF" w:rsidP="006814B0">
            <w:r>
              <w:t>Тенденции и</w:t>
            </w:r>
            <w:r w:rsidR="004830A2">
              <w:t xml:space="preserve"> субкультуры  в молодёжной среде в Германии</w:t>
            </w:r>
          </w:p>
        </w:tc>
        <w:tc>
          <w:tcPr>
            <w:tcW w:w="1417" w:type="dxa"/>
          </w:tcPr>
          <w:p w:rsidR="006814B0" w:rsidRPr="00D53DA2" w:rsidRDefault="002D0717" w:rsidP="006814B0">
            <w:r>
              <w:t>40</w:t>
            </w:r>
          </w:p>
        </w:tc>
        <w:tc>
          <w:tcPr>
            <w:tcW w:w="3795" w:type="dxa"/>
          </w:tcPr>
          <w:p w:rsidR="006B2FBB" w:rsidRPr="006B2FBB" w:rsidRDefault="006B2FBB" w:rsidP="006814B0">
            <w:pPr>
              <w:rPr>
                <w:u w:val="single"/>
              </w:rPr>
            </w:pPr>
            <w:r>
              <w:rPr>
                <w:u w:val="single"/>
              </w:rPr>
              <w:t>Рецептивные навыки:</w:t>
            </w:r>
          </w:p>
          <w:p w:rsidR="001C1FCB" w:rsidRDefault="006B2FBB" w:rsidP="006814B0">
            <w:r>
              <w:t xml:space="preserve">разбирают </w:t>
            </w:r>
            <w:r w:rsidR="001C1FCB">
              <w:t xml:space="preserve">на основе аудиотекста </w:t>
            </w:r>
            <w:r>
              <w:t>п</w:t>
            </w:r>
            <w:r w:rsidR="001C1FCB">
              <w:t xml:space="preserve">римеры </w:t>
            </w:r>
            <w:r w:rsidR="0027765E">
              <w:t>высказывания мнения</w:t>
            </w:r>
            <w:r w:rsidR="004830A2">
              <w:t>/ пожеланий</w:t>
            </w:r>
            <w:r w:rsidR="0027765E">
              <w:t xml:space="preserve">, </w:t>
            </w:r>
            <w:r w:rsidR="001C1FCB">
              <w:t>формулировок за и против;</w:t>
            </w:r>
            <w:r>
              <w:t xml:space="preserve"> </w:t>
            </w:r>
            <w:r w:rsidR="006814B0">
              <w:t>извлекают статистическую информ</w:t>
            </w:r>
            <w:r>
              <w:t>ацию из диаграмм, анализируют, систематизируют и описывают её; смотрят видеорепортажи и читают тексты</w:t>
            </w:r>
            <w:r w:rsidR="001C1FCB">
              <w:t>, в т.ч. литературные,</w:t>
            </w:r>
            <w:r>
              <w:t xml:space="preserve"> о жизни молодёжи в Германии и отвечают на вопросы; </w:t>
            </w:r>
            <w:r w:rsidR="001C1FCB">
              <w:t>выполняют упражнения на основе песен немецких исполнителей/молодёжных групп.</w:t>
            </w:r>
            <w:r w:rsidR="00DB21AF">
              <w:t xml:space="preserve"> Смотрят фильм </w:t>
            </w:r>
            <w:r w:rsidR="00291AA8">
              <w:t xml:space="preserve">по теме </w:t>
            </w:r>
            <w:r w:rsidR="00DB21AF">
              <w:t>с немецкими субтитрами.</w:t>
            </w:r>
            <w:r w:rsidR="00291AA8">
              <w:t xml:space="preserve"> </w:t>
            </w:r>
          </w:p>
          <w:p w:rsidR="006814B0" w:rsidRDefault="001C1FCB" w:rsidP="006814B0">
            <w:r w:rsidRPr="001C1FCB">
              <w:rPr>
                <w:u w:val="single"/>
              </w:rPr>
              <w:t>Продуктивные навыки:</w:t>
            </w:r>
            <w:r>
              <w:t xml:space="preserve"> </w:t>
            </w:r>
            <w:r w:rsidR="006B2FBB">
              <w:t>пишут пост</w:t>
            </w:r>
            <w:r w:rsidR="006814B0">
              <w:t xml:space="preserve"> о</w:t>
            </w:r>
            <w:r w:rsidR="006B2FBB">
              <w:t>б опыте/проблемах общения со сверстниками</w:t>
            </w:r>
            <w:r>
              <w:t>/родителями</w:t>
            </w:r>
            <w:r w:rsidR="006814B0">
              <w:t xml:space="preserve"> </w:t>
            </w:r>
            <w:r w:rsidR="006B2FBB">
              <w:t>на школьный интернет-форум</w:t>
            </w:r>
            <w:r>
              <w:t xml:space="preserve">; представляют в парном/групповом обсуждении </w:t>
            </w:r>
            <w:r w:rsidR="0027765E">
              <w:t>своих кумиров; о</w:t>
            </w:r>
            <w:r>
              <w:t>бсуждают, занимают определённую позицию и приходят к общему решению в рамках «пирамидальной дискуссии» по теме</w:t>
            </w:r>
            <w:r w:rsidR="004830A2">
              <w:t xml:space="preserve"> (варианты: конфликт поколений/</w:t>
            </w:r>
            <w:r w:rsidR="00822690">
              <w:t>куда направить общий бюджет</w:t>
            </w:r>
            <w:r w:rsidR="004830A2">
              <w:t>)</w:t>
            </w:r>
            <w:r>
              <w:t>.</w:t>
            </w:r>
            <w:r w:rsidR="00291AA8">
              <w:t xml:space="preserve"> Обсуждают просмотренный фильм.</w:t>
            </w:r>
          </w:p>
          <w:p w:rsidR="006814B0" w:rsidRDefault="001C1FCB" w:rsidP="0027765E">
            <w:r w:rsidRPr="001C1FCB">
              <w:rPr>
                <w:u w:val="single"/>
              </w:rPr>
              <w:t>Проектная работа:</w:t>
            </w:r>
            <w:r>
              <w:rPr>
                <w:u w:val="single"/>
              </w:rPr>
              <w:t xml:space="preserve"> </w:t>
            </w:r>
            <w:r>
              <w:t xml:space="preserve">проводят обоюдное личное тестирование и составляют </w:t>
            </w:r>
            <w:r w:rsidR="004830A2">
              <w:t xml:space="preserve">единую </w:t>
            </w:r>
            <w:r>
              <w:t>команду для определённой миссии с распределением ролей внутри коллектива.</w:t>
            </w:r>
            <w:r w:rsidR="0027765E">
              <w:t xml:space="preserve"> </w:t>
            </w:r>
          </w:p>
          <w:p w:rsidR="006064DA" w:rsidRPr="00D53DA2" w:rsidRDefault="006064DA" w:rsidP="0027765E"/>
        </w:tc>
      </w:tr>
      <w:tr w:rsidR="00CD7C5B" w:rsidTr="00CD7C5B">
        <w:tc>
          <w:tcPr>
            <w:tcW w:w="540" w:type="dxa"/>
          </w:tcPr>
          <w:p w:rsidR="00CD7C5B" w:rsidRPr="00D53DA2" w:rsidRDefault="00984903" w:rsidP="00CD7C5B">
            <w:r>
              <w:t>6</w:t>
            </w:r>
            <w:r w:rsidR="00CD7C5B" w:rsidRPr="00D53DA2">
              <w:t>.</w:t>
            </w:r>
          </w:p>
        </w:tc>
        <w:tc>
          <w:tcPr>
            <w:tcW w:w="3603" w:type="dxa"/>
          </w:tcPr>
          <w:p w:rsidR="00CD7C5B" w:rsidRPr="00291AA8" w:rsidRDefault="00CD7C5B" w:rsidP="00CD7C5B">
            <w:pPr>
              <w:rPr>
                <w:b/>
              </w:rPr>
            </w:pPr>
            <w:r w:rsidRPr="00291AA8">
              <w:rPr>
                <w:b/>
              </w:rPr>
              <w:t>«Мир книг»</w:t>
            </w:r>
          </w:p>
          <w:p w:rsidR="00CD7C5B" w:rsidRPr="00EA19EA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Тематические разделы:</w:t>
            </w:r>
          </w:p>
          <w:p w:rsidR="00CD7C5B" w:rsidRDefault="00CD7C5B" w:rsidP="00CD7C5B">
            <w:r>
              <w:t>- Феномен чтения</w:t>
            </w:r>
          </w:p>
          <w:p w:rsidR="00CD7C5B" w:rsidRDefault="00CD7C5B" w:rsidP="00CD7C5B">
            <w:r>
              <w:t>- Современные книги для молодёжи</w:t>
            </w:r>
          </w:p>
          <w:p w:rsidR="00CD7C5B" w:rsidRDefault="00CD7C5B" w:rsidP="00CD7C5B">
            <w:r>
              <w:t>- История книги</w:t>
            </w:r>
          </w:p>
          <w:p w:rsidR="00CD7C5B" w:rsidRDefault="00CD7C5B" w:rsidP="00CD7C5B">
            <w:r>
              <w:t>- Литературные жанры</w:t>
            </w:r>
          </w:p>
          <w:p w:rsidR="00CD7C5B" w:rsidRDefault="00CD7C5B" w:rsidP="00CD7C5B">
            <w:r>
              <w:lastRenderedPageBreak/>
              <w:t>- Электронные и аудиокниги</w:t>
            </w:r>
          </w:p>
          <w:p w:rsidR="00CD7C5B" w:rsidRPr="00EA19EA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Лексико-грамматические темы:</w:t>
            </w:r>
          </w:p>
          <w:p w:rsidR="00CD7C5B" w:rsidRPr="00A404AC" w:rsidRDefault="00CD7C5B" w:rsidP="00CD7C5B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 Bücherwelt</w:t>
            </w:r>
          </w:p>
          <w:p w:rsidR="00CD7C5B" w:rsidRPr="00997FB6" w:rsidRDefault="00CD7C5B" w:rsidP="00CD7C5B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Imperativ</w:t>
            </w:r>
            <w:r w:rsidRPr="00997FB6">
              <w:rPr>
                <w:lang w:val="de-DE"/>
              </w:rPr>
              <w:t xml:space="preserve"> 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CD7C5B" w:rsidRPr="00997FB6" w:rsidRDefault="00CD7C5B" w:rsidP="00CD7C5B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Komparativ</w:t>
            </w:r>
            <w:r w:rsidRPr="00997FB6">
              <w:rPr>
                <w:lang w:val="de-DE"/>
              </w:rPr>
              <w:t>/</w:t>
            </w:r>
            <w:r>
              <w:rPr>
                <w:lang w:val="de-DE"/>
              </w:rPr>
              <w:t>Superlativ</w:t>
            </w:r>
            <w:r w:rsidRPr="00997FB6">
              <w:rPr>
                <w:lang w:val="de-DE"/>
              </w:rPr>
              <w:t xml:space="preserve"> 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CD7C5B" w:rsidRPr="00A404AC" w:rsidRDefault="00CD7C5B" w:rsidP="00CD7C5B">
            <w:r>
              <w:t xml:space="preserve">- </w:t>
            </w:r>
            <w:r>
              <w:rPr>
                <w:lang w:val="de-DE"/>
              </w:rPr>
              <w:t>Passiv</w:t>
            </w:r>
          </w:p>
          <w:p w:rsidR="00CD7C5B" w:rsidRPr="00A404AC" w:rsidRDefault="00CD7C5B" w:rsidP="00CD7C5B">
            <w:r w:rsidRPr="00A404AC">
              <w:t xml:space="preserve">- </w:t>
            </w:r>
            <w:r>
              <w:rPr>
                <w:lang w:val="de-DE"/>
              </w:rPr>
              <w:t>Relativs</w:t>
            </w:r>
            <w:r w:rsidRPr="00A404AC">
              <w:t>ä</w:t>
            </w:r>
            <w:r>
              <w:rPr>
                <w:lang w:val="de-DE"/>
              </w:rPr>
              <w:t>tze</w:t>
            </w:r>
          </w:p>
          <w:p w:rsidR="00CD7C5B" w:rsidRDefault="00CD7C5B" w:rsidP="00CD7C5B">
            <w:pPr>
              <w:rPr>
                <w:u w:val="single"/>
              </w:rPr>
            </w:pPr>
          </w:p>
          <w:p w:rsidR="00CD7C5B" w:rsidRDefault="00CD7C5B" w:rsidP="00CD7C5B">
            <w:r>
              <w:rPr>
                <w:u w:val="single"/>
              </w:rPr>
              <w:t>Фонетика</w:t>
            </w:r>
            <w:r w:rsidRPr="006064DA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>Тренировка коррект-ного произношения при декламации.</w:t>
            </w:r>
          </w:p>
          <w:p w:rsidR="00CD7C5B" w:rsidRDefault="00CD7C5B" w:rsidP="00CD7C5B">
            <w:pPr>
              <w:rPr>
                <w:u w:val="single"/>
              </w:rPr>
            </w:pPr>
          </w:p>
          <w:p w:rsidR="00CD7C5B" w:rsidRDefault="00CD7C5B" w:rsidP="00CD7C5B">
            <w:r>
              <w:rPr>
                <w:u w:val="single"/>
              </w:rPr>
              <w:t xml:space="preserve">Страноведение: </w:t>
            </w:r>
            <w:r>
              <w:t>знаменитые авторы, писавшие на немецком</w:t>
            </w:r>
          </w:p>
          <w:p w:rsidR="00CD7C5B" w:rsidRDefault="00CD7C5B" w:rsidP="00CD7C5B"/>
          <w:p w:rsidR="00CD7C5B" w:rsidRDefault="00CD7C5B" w:rsidP="00CD7C5B">
            <w:r>
              <w:t>Повторение материала за первое полугодие</w:t>
            </w:r>
          </w:p>
          <w:p w:rsidR="00CD7C5B" w:rsidRPr="00D53DA2" w:rsidRDefault="00CD7C5B" w:rsidP="00CD7C5B"/>
        </w:tc>
        <w:tc>
          <w:tcPr>
            <w:tcW w:w="1417" w:type="dxa"/>
          </w:tcPr>
          <w:p w:rsidR="00CD7C5B" w:rsidRDefault="002D0717" w:rsidP="00CD7C5B">
            <w:r>
              <w:lastRenderedPageBreak/>
              <w:t>48</w:t>
            </w:r>
          </w:p>
          <w:p w:rsidR="00CD7C5B" w:rsidRPr="00D53DA2" w:rsidRDefault="00CD7C5B" w:rsidP="00CD7C5B"/>
        </w:tc>
        <w:tc>
          <w:tcPr>
            <w:tcW w:w="3795" w:type="dxa"/>
          </w:tcPr>
          <w:p w:rsidR="00CD7C5B" w:rsidRDefault="00CD7C5B" w:rsidP="00CD7C5B">
            <w:r w:rsidRPr="00822690">
              <w:rPr>
                <w:u w:val="single"/>
              </w:rPr>
              <w:t>Рецептивные навыки:</w:t>
            </w:r>
            <w:r>
              <w:t xml:space="preserve"> читают и разбирают художественное произведение/отрывок;</w:t>
            </w:r>
          </w:p>
          <w:p w:rsidR="00CD7C5B" w:rsidRDefault="00CD7C5B" w:rsidP="00CD7C5B">
            <w:r>
              <w:t xml:space="preserve">соотносят текст с иллюстраци-ями. Проводят мини-исследование в интернете (пример: произведения какого автора я хотел/а бы </w:t>
            </w:r>
            <w:r>
              <w:lastRenderedPageBreak/>
              <w:t>прочитать). Прослушивают отрывок аудиокниги с текстом на руках, отвечают на вопросы. Смотрят видео. Проходят лексико-грамматический тест.</w:t>
            </w:r>
          </w:p>
          <w:p w:rsidR="00CD7C5B" w:rsidRPr="00EA19EA" w:rsidRDefault="00CD7C5B" w:rsidP="00CD7C5B">
            <w:pPr>
              <w:rPr>
                <w:u w:val="single"/>
              </w:rPr>
            </w:pPr>
            <w:r w:rsidRPr="00EA19EA">
              <w:rPr>
                <w:u w:val="single"/>
              </w:rPr>
              <w:t xml:space="preserve">Продуктивные навыки: </w:t>
            </w:r>
          </w:p>
          <w:p w:rsidR="00CD7C5B" w:rsidRDefault="00CD7C5B" w:rsidP="00CD7C5B">
            <w:r>
              <w:t xml:space="preserve">обсуждают прочитанное, дописывают концовку произведения; пишут рецензию на любимую книгу. </w:t>
            </w:r>
          </w:p>
          <w:p w:rsidR="00CD7C5B" w:rsidRDefault="00CD7C5B" w:rsidP="00CD7C5B">
            <w:r>
              <w:rPr>
                <w:u w:val="single"/>
              </w:rPr>
              <w:t xml:space="preserve">Проектная работа, </w:t>
            </w:r>
            <w:r>
              <w:t xml:space="preserve">2 </w:t>
            </w:r>
            <w:r w:rsidR="002D0717">
              <w:t>варианта: -</w:t>
            </w:r>
            <w:r>
              <w:t xml:space="preserve">подготавливают и </w:t>
            </w:r>
            <w:r w:rsidR="002D0717">
              <w:t>проводят конкурс</w:t>
            </w:r>
            <w:r>
              <w:t xml:space="preserve"> стихов на определённую тему в жанре хокку/танка.</w:t>
            </w:r>
          </w:p>
          <w:p w:rsidR="00CD7C5B" w:rsidRPr="009311F2" w:rsidRDefault="00CD7C5B" w:rsidP="00CD7C5B">
            <w:r>
              <w:t>- подготавливают и проводят конкурс на лучший перевод произведения/отрывка</w:t>
            </w:r>
          </w:p>
        </w:tc>
      </w:tr>
      <w:tr w:rsidR="00CD7C5B" w:rsidTr="00CD7C5B">
        <w:tc>
          <w:tcPr>
            <w:tcW w:w="540" w:type="dxa"/>
          </w:tcPr>
          <w:p w:rsidR="00CD7C5B" w:rsidRPr="00D53DA2" w:rsidRDefault="00984903" w:rsidP="00CD7C5B">
            <w:r>
              <w:lastRenderedPageBreak/>
              <w:t>7</w:t>
            </w:r>
            <w:r w:rsidR="00CD7C5B" w:rsidRPr="00D53DA2">
              <w:t>.</w:t>
            </w:r>
          </w:p>
        </w:tc>
        <w:tc>
          <w:tcPr>
            <w:tcW w:w="3603" w:type="dxa"/>
          </w:tcPr>
          <w:p w:rsidR="00CD7C5B" w:rsidRPr="00A404AC" w:rsidRDefault="00CD7C5B" w:rsidP="00CD7C5B">
            <w:pPr>
              <w:rPr>
                <w:b/>
              </w:rPr>
            </w:pPr>
            <w:r w:rsidRPr="00A404AC">
              <w:rPr>
                <w:b/>
              </w:rPr>
              <w:t>«Научно-технический прогресс»</w:t>
            </w:r>
          </w:p>
          <w:p w:rsidR="00CD7C5B" w:rsidRPr="001C5230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Тематические разделы:</w:t>
            </w:r>
          </w:p>
          <w:p w:rsidR="00CD7C5B" w:rsidRDefault="00CD7C5B" w:rsidP="00CD7C5B">
            <w:r>
              <w:t>- Великие учёные и открытия</w:t>
            </w:r>
          </w:p>
          <w:p w:rsidR="00CD7C5B" w:rsidRDefault="00CD7C5B" w:rsidP="00CD7C5B">
            <w:r>
              <w:t>- Последствия научно-технического прогресса</w:t>
            </w:r>
          </w:p>
          <w:p w:rsidR="00CD7C5B" w:rsidRDefault="00CD7C5B" w:rsidP="00CD7C5B">
            <w:r>
              <w:t>- Индустриальная революция</w:t>
            </w:r>
          </w:p>
          <w:p w:rsidR="00CD7C5B" w:rsidRPr="00997FB6" w:rsidRDefault="00CD7C5B" w:rsidP="00CD7C5B">
            <w:pPr>
              <w:rPr>
                <w:u w:val="single"/>
              </w:rPr>
            </w:pPr>
            <w:r w:rsidRPr="00AF4CCD">
              <w:rPr>
                <w:u w:val="single"/>
              </w:rPr>
              <w:t>Лексико</w:t>
            </w:r>
            <w:r w:rsidRPr="00997FB6">
              <w:rPr>
                <w:u w:val="single"/>
              </w:rPr>
              <w:t>-</w:t>
            </w:r>
            <w:r w:rsidRPr="00AF4CCD">
              <w:rPr>
                <w:u w:val="single"/>
              </w:rPr>
              <w:t>грамматические</w:t>
            </w:r>
            <w:r w:rsidRPr="00997FB6">
              <w:rPr>
                <w:u w:val="single"/>
              </w:rPr>
              <w:t xml:space="preserve"> </w:t>
            </w:r>
            <w:r>
              <w:rPr>
                <w:u w:val="single"/>
              </w:rPr>
              <w:t>темы</w:t>
            </w:r>
            <w:r w:rsidRPr="00997FB6">
              <w:rPr>
                <w:u w:val="single"/>
              </w:rPr>
              <w:t>:</w:t>
            </w:r>
          </w:p>
          <w:p w:rsidR="00CD7C5B" w:rsidRDefault="00CD7C5B" w:rsidP="00CD7C5B">
            <w:pPr>
              <w:rPr>
                <w:lang w:val="de-DE"/>
              </w:rPr>
            </w:pPr>
            <w:r w:rsidRPr="00AF4CCD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 zum Thema</w:t>
            </w:r>
          </w:p>
          <w:p w:rsidR="00CD7C5B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Internationale und entlehnte Wörter</w:t>
            </w:r>
          </w:p>
          <w:p w:rsidR="00CD7C5B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Infinitiv Passiv mit Modalverben</w:t>
            </w:r>
          </w:p>
          <w:p w:rsidR="00CD7C5B" w:rsidRPr="00997FB6" w:rsidRDefault="00CD7C5B" w:rsidP="00CD7C5B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haben</w:t>
            </w:r>
            <w:r w:rsidRPr="00997FB6">
              <w:rPr>
                <w:lang w:val="de-DE"/>
              </w:rPr>
              <w:t>/</w:t>
            </w:r>
            <w:r>
              <w:rPr>
                <w:lang w:val="de-DE"/>
              </w:rPr>
              <w:t>sen</w:t>
            </w:r>
            <w:r w:rsidRPr="00997FB6">
              <w:rPr>
                <w:lang w:val="de-DE"/>
              </w:rPr>
              <w:t xml:space="preserve"> + </w:t>
            </w:r>
            <w:r>
              <w:rPr>
                <w:lang w:val="de-DE"/>
              </w:rPr>
              <w:t>Infinitiv</w:t>
            </w:r>
          </w:p>
          <w:p w:rsidR="00CD7C5B" w:rsidRDefault="00CD7C5B" w:rsidP="00CD7C5B">
            <w:pPr>
              <w:rPr>
                <w:u w:val="single"/>
              </w:rPr>
            </w:pPr>
            <w:r w:rsidRPr="00AF4CCD">
              <w:rPr>
                <w:u w:val="single"/>
              </w:rPr>
              <w:t>Фонетика:</w:t>
            </w:r>
            <w:r>
              <w:rPr>
                <w:u w:val="single"/>
              </w:rPr>
              <w:t xml:space="preserve"> </w:t>
            </w:r>
          </w:p>
          <w:p w:rsidR="00CD7C5B" w:rsidRDefault="00CD7C5B" w:rsidP="00CD7C5B">
            <w:r>
              <w:t xml:space="preserve">Специфические варианты произношения заимствованных </w:t>
            </w:r>
          </w:p>
          <w:p w:rsidR="00CD7C5B" w:rsidRDefault="00CD7C5B" w:rsidP="00CD7C5B">
            <w:r>
              <w:t>слов</w:t>
            </w:r>
          </w:p>
          <w:p w:rsidR="00CD7C5B" w:rsidRDefault="00CD7C5B" w:rsidP="00CD7C5B">
            <w:pPr>
              <w:rPr>
                <w:u w:val="single"/>
              </w:rPr>
            </w:pPr>
            <w:r w:rsidRPr="00AF4CCD">
              <w:rPr>
                <w:u w:val="single"/>
              </w:rPr>
              <w:t>Страноведение</w:t>
            </w:r>
            <w:r>
              <w:rPr>
                <w:u w:val="single"/>
              </w:rPr>
              <w:t xml:space="preserve">: </w:t>
            </w:r>
          </w:p>
          <w:p w:rsidR="00CD7C5B" w:rsidRPr="00AF4CCD" w:rsidRDefault="00CD7C5B" w:rsidP="00CD7C5B">
            <w:r>
              <w:t>Немецкие учёные и их открытия/разработки</w:t>
            </w:r>
          </w:p>
        </w:tc>
        <w:tc>
          <w:tcPr>
            <w:tcW w:w="1417" w:type="dxa"/>
          </w:tcPr>
          <w:p w:rsidR="00CD7C5B" w:rsidRPr="00D53DA2" w:rsidRDefault="002D0717" w:rsidP="00CD7C5B">
            <w:r>
              <w:t>36</w:t>
            </w:r>
          </w:p>
        </w:tc>
        <w:tc>
          <w:tcPr>
            <w:tcW w:w="3795" w:type="dxa"/>
          </w:tcPr>
          <w:p w:rsidR="00CD7C5B" w:rsidRDefault="00CD7C5B" w:rsidP="00CD7C5B">
            <w:r w:rsidRPr="00A404AC">
              <w:rPr>
                <w:u w:val="single"/>
              </w:rPr>
              <w:t>Рецептивные навыки:</w:t>
            </w:r>
            <w:r>
              <w:t xml:space="preserve"> читают и прослушивают тексты по теме и отвечают на вопросы; выбирают информацию из текста и распределяют по рубрикам;</w:t>
            </w:r>
          </w:p>
          <w:p w:rsidR="00CD7C5B" w:rsidRDefault="00CD7C5B" w:rsidP="00CD7C5B">
            <w:r>
              <w:t>сопоставляют заголовки и газетные тексты; знакомятся на примерах с особенностями научно-популярного стиля.</w:t>
            </w:r>
          </w:p>
          <w:p w:rsidR="00CD7C5B" w:rsidRPr="00A404AC" w:rsidRDefault="00CD7C5B" w:rsidP="00CD7C5B">
            <w:pPr>
              <w:rPr>
                <w:u w:val="single"/>
              </w:rPr>
            </w:pPr>
            <w:r w:rsidRPr="00A404AC">
              <w:rPr>
                <w:u w:val="single"/>
              </w:rPr>
              <w:t>Продуктивные навыки:</w:t>
            </w:r>
          </w:p>
          <w:p w:rsidR="00CD7C5B" w:rsidRPr="00D53DA2" w:rsidRDefault="00CD7C5B" w:rsidP="00CD7C5B">
            <w:r>
              <w:t>пишут в парах и представляют прогноз будущего (</w:t>
            </w:r>
            <w:r w:rsidR="002D0717">
              <w:t>пример: «Через…</w:t>
            </w:r>
            <w:r>
              <w:t xml:space="preserve">лет человечество сможет…»); составляют рейтинг, обсуждают в парах и группах и приходят к общему мнению (пример: величайшие открытия человечества). </w:t>
            </w:r>
          </w:p>
        </w:tc>
      </w:tr>
      <w:tr w:rsidR="00CD7C5B" w:rsidTr="00CD7C5B">
        <w:tc>
          <w:tcPr>
            <w:tcW w:w="540" w:type="dxa"/>
          </w:tcPr>
          <w:p w:rsidR="00CD7C5B" w:rsidRPr="00D53DA2" w:rsidRDefault="00984903" w:rsidP="00CD7C5B">
            <w:r>
              <w:t>8</w:t>
            </w:r>
            <w:r w:rsidR="00CD7C5B" w:rsidRPr="00D53DA2">
              <w:t>.</w:t>
            </w:r>
          </w:p>
        </w:tc>
        <w:tc>
          <w:tcPr>
            <w:tcW w:w="3603" w:type="dxa"/>
          </w:tcPr>
          <w:p w:rsidR="00CD7C5B" w:rsidRPr="00EF198B" w:rsidRDefault="00CD7C5B" w:rsidP="00CD7C5B">
            <w:pPr>
              <w:rPr>
                <w:b/>
              </w:rPr>
            </w:pPr>
            <w:r w:rsidRPr="00EF198B">
              <w:rPr>
                <w:b/>
              </w:rPr>
              <w:t>«Последствия изменения климата для окружающей среды»</w:t>
            </w:r>
          </w:p>
          <w:p w:rsidR="00CD7C5B" w:rsidRDefault="00CD7C5B" w:rsidP="00CD7C5B">
            <w:r>
              <w:rPr>
                <w:u w:val="single"/>
              </w:rPr>
              <w:t xml:space="preserve">Тематические разделы: </w:t>
            </w:r>
          </w:p>
          <w:p w:rsidR="00CD7C5B" w:rsidRDefault="00CD7C5B" w:rsidP="00CD7C5B">
            <w:r>
              <w:t>- Причины и последствия изменения климата</w:t>
            </w:r>
          </w:p>
          <w:p w:rsidR="00CD7C5B" w:rsidRDefault="00CD7C5B" w:rsidP="00CD7C5B">
            <w:r>
              <w:t>- Роль молодёжи в преодолении негативных последствий для окружающей среды</w:t>
            </w:r>
          </w:p>
          <w:p w:rsidR="00CD7C5B" w:rsidRDefault="00CD7C5B" w:rsidP="00CD7C5B">
            <w:r>
              <w:t>- Экология и быт</w:t>
            </w:r>
          </w:p>
          <w:p w:rsidR="00CD7C5B" w:rsidRPr="00EF198B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Лексико-грамматические темы:</w:t>
            </w:r>
          </w:p>
          <w:p w:rsidR="00CD7C5B" w:rsidRPr="00997FB6" w:rsidRDefault="00CD7C5B" w:rsidP="00CD7C5B">
            <w:pPr>
              <w:rPr>
                <w:lang w:val="de-DE"/>
              </w:rPr>
            </w:pPr>
            <w:r w:rsidRPr="00997FB6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</w:t>
            </w:r>
            <w:r w:rsidRPr="00997FB6">
              <w:rPr>
                <w:lang w:val="de-DE"/>
              </w:rPr>
              <w:t xml:space="preserve"> </w:t>
            </w:r>
            <w:r>
              <w:rPr>
                <w:lang w:val="de-DE"/>
              </w:rPr>
              <w:t>Klimawandel</w:t>
            </w:r>
            <w:r w:rsidRPr="00997FB6">
              <w:rPr>
                <w:lang w:val="de-DE"/>
              </w:rPr>
              <w:t xml:space="preserve">, </w:t>
            </w:r>
            <w:r>
              <w:rPr>
                <w:lang w:val="de-DE"/>
              </w:rPr>
              <w:t>Umweltschutz</w:t>
            </w:r>
          </w:p>
          <w:p w:rsidR="00CD7C5B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Wortschatz Diskussion</w:t>
            </w:r>
          </w:p>
          <w:p w:rsidR="00CD7C5B" w:rsidRDefault="00CD7C5B" w:rsidP="00CD7C5B">
            <w:pPr>
              <w:rPr>
                <w:lang w:val="de-DE"/>
              </w:rPr>
            </w:pPr>
            <w:r w:rsidRPr="001E373A">
              <w:rPr>
                <w:lang w:val="de-DE"/>
              </w:rPr>
              <w:t xml:space="preserve">- </w:t>
            </w:r>
            <w:r>
              <w:rPr>
                <w:lang w:val="de-DE"/>
              </w:rPr>
              <w:t>Partizipien als Attribute</w:t>
            </w:r>
          </w:p>
          <w:p w:rsidR="00CD7C5B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Das erweiterte Attribut</w:t>
            </w:r>
          </w:p>
          <w:p w:rsidR="00CD7C5B" w:rsidRPr="00997FB6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Imperativ (</w:t>
            </w:r>
            <w:r>
              <w:t>повторение</w:t>
            </w:r>
            <w:r w:rsidRPr="00997FB6">
              <w:rPr>
                <w:lang w:val="de-DE"/>
              </w:rPr>
              <w:t>)</w:t>
            </w:r>
          </w:p>
          <w:p w:rsidR="00CD7C5B" w:rsidRPr="001E373A" w:rsidRDefault="00CD7C5B" w:rsidP="00CD7C5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CD7C5B" w:rsidRPr="00D53DA2" w:rsidRDefault="002D0717" w:rsidP="00CD7C5B">
            <w:r>
              <w:t>36</w:t>
            </w:r>
          </w:p>
        </w:tc>
        <w:tc>
          <w:tcPr>
            <w:tcW w:w="3795" w:type="dxa"/>
          </w:tcPr>
          <w:p w:rsidR="00CD7C5B" w:rsidRDefault="00CD7C5B" w:rsidP="00CD7C5B">
            <w:r w:rsidRPr="00EF198B">
              <w:rPr>
                <w:u w:val="single"/>
              </w:rPr>
              <w:t>Рецептивные навыки:</w:t>
            </w:r>
            <w:r>
              <w:t xml:space="preserve"> </w:t>
            </w:r>
          </w:p>
          <w:p w:rsidR="00CD7C5B" w:rsidRPr="001E373A" w:rsidRDefault="00CD7C5B" w:rsidP="00CD7C5B">
            <w:r>
              <w:t>Читают тексты, смотрят репортаж, отвечают на вопросы и делают выводы о ситуации в немецкоговорящих странах/ России. Анализируют и систематизируют данные из инфографики.</w:t>
            </w:r>
            <w:r w:rsidRPr="001E373A">
              <w:t xml:space="preserve"> </w:t>
            </w:r>
            <w:r>
              <w:t>Выполняют упражнения на основе аудиоматериалов. Проходят лексико-грамматический тест.</w:t>
            </w:r>
          </w:p>
          <w:p w:rsidR="00CD7C5B" w:rsidRPr="00EF198B" w:rsidRDefault="00CD7C5B" w:rsidP="00CD7C5B">
            <w:pPr>
              <w:rPr>
                <w:u w:val="single"/>
              </w:rPr>
            </w:pPr>
            <w:r w:rsidRPr="00EF198B">
              <w:rPr>
                <w:u w:val="single"/>
              </w:rPr>
              <w:t>Продуктивные навыки:</w:t>
            </w:r>
          </w:p>
          <w:p w:rsidR="00CD7C5B" w:rsidRPr="00EF198B" w:rsidRDefault="00CD7C5B" w:rsidP="00CD7C5B">
            <w:r>
              <w:t>составляют и представляют листовку по теме (парная работа); записывают на диктофон диалог; обсуждают тему в формате ток-шоу.</w:t>
            </w:r>
          </w:p>
        </w:tc>
      </w:tr>
      <w:tr w:rsidR="00CD7C5B" w:rsidTr="00CD7C5B">
        <w:tc>
          <w:tcPr>
            <w:tcW w:w="540" w:type="dxa"/>
          </w:tcPr>
          <w:p w:rsidR="00CD7C5B" w:rsidRPr="00D53DA2" w:rsidRDefault="00984903" w:rsidP="00CD7C5B">
            <w:r>
              <w:t>9</w:t>
            </w:r>
            <w:r w:rsidR="00CD7C5B" w:rsidRPr="00D53DA2">
              <w:t>.</w:t>
            </w:r>
          </w:p>
        </w:tc>
        <w:tc>
          <w:tcPr>
            <w:tcW w:w="3603" w:type="dxa"/>
          </w:tcPr>
          <w:p w:rsidR="00CD7C5B" w:rsidRPr="001E373A" w:rsidRDefault="00CD7C5B" w:rsidP="00CD7C5B">
            <w:pPr>
              <w:rPr>
                <w:b/>
              </w:rPr>
            </w:pPr>
            <w:r w:rsidRPr="001E373A">
              <w:rPr>
                <w:b/>
              </w:rPr>
              <w:t>«Германия: тогда и теперь»</w:t>
            </w:r>
          </w:p>
          <w:p w:rsidR="00CD7C5B" w:rsidRPr="001E373A" w:rsidRDefault="00CD7C5B" w:rsidP="00CD7C5B">
            <w:pPr>
              <w:rPr>
                <w:u w:val="single"/>
              </w:rPr>
            </w:pPr>
            <w:r w:rsidRPr="001E373A">
              <w:rPr>
                <w:u w:val="single"/>
              </w:rPr>
              <w:t>Тематические разделы:</w:t>
            </w:r>
          </w:p>
          <w:p w:rsidR="00CD7C5B" w:rsidRDefault="00CD7C5B" w:rsidP="00CD7C5B">
            <w:r>
              <w:lastRenderedPageBreak/>
              <w:t>- экскурс в историю Германии</w:t>
            </w:r>
          </w:p>
          <w:p w:rsidR="00CD7C5B" w:rsidRDefault="00CD7C5B" w:rsidP="00CD7C5B">
            <w:r>
              <w:t>- Вторая мировая война</w:t>
            </w:r>
          </w:p>
          <w:p w:rsidR="00CD7C5B" w:rsidRDefault="00CD7C5B" w:rsidP="00CD7C5B">
            <w:r>
              <w:t>- Раскол и объединение Германии</w:t>
            </w:r>
          </w:p>
          <w:p w:rsidR="00CD7C5B" w:rsidRDefault="00CD7C5B" w:rsidP="00CD7C5B">
            <w:r>
              <w:t>- Федеративная структура Германии</w:t>
            </w:r>
          </w:p>
          <w:p w:rsidR="00CD7C5B" w:rsidRDefault="00CD7C5B" w:rsidP="00CD7C5B">
            <w:r>
              <w:t>- Основы политической системы ФРГ</w:t>
            </w:r>
          </w:p>
          <w:p w:rsidR="00CD7C5B" w:rsidRPr="00E75D18" w:rsidRDefault="00CD7C5B" w:rsidP="00CD7C5B">
            <w:pPr>
              <w:rPr>
                <w:u w:val="single"/>
                <w:lang w:val="de-DE"/>
              </w:rPr>
            </w:pPr>
            <w:r>
              <w:rPr>
                <w:u w:val="single"/>
              </w:rPr>
              <w:t>Лексико</w:t>
            </w:r>
            <w:r w:rsidRPr="00E75D18">
              <w:rPr>
                <w:u w:val="single"/>
                <w:lang w:val="de-DE"/>
              </w:rPr>
              <w:t>-</w:t>
            </w:r>
            <w:r>
              <w:rPr>
                <w:u w:val="single"/>
              </w:rPr>
              <w:t>Грамматические</w:t>
            </w:r>
            <w:r w:rsidRPr="00E75D18">
              <w:rPr>
                <w:u w:val="single"/>
                <w:lang w:val="de-DE"/>
              </w:rPr>
              <w:t xml:space="preserve"> </w:t>
            </w:r>
            <w:r>
              <w:rPr>
                <w:u w:val="single"/>
              </w:rPr>
              <w:t>темы</w:t>
            </w:r>
            <w:r w:rsidRPr="00E75D18">
              <w:rPr>
                <w:u w:val="single"/>
                <w:lang w:val="de-DE"/>
              </w:rPr>
              <w:t xml:space="preserve">: </w:t>
            </w:r>
          </w:p>
          <w:p w:rsidR="00CD7C5B" w:rsidRDefault="00CD7C5B" w:rsidP="00CD7C5B">
            <w:pPr>
              <w:rPr>
                <w:lang w:val="de-DE"/>
              </w:rPr>
            </w:pPr>
            <w:r w:rsidRPr="001E373A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 Geschichte Deutschlands, Politik und Gesellschaft</w:t>
            </w:r>
          </w:p>
          <w:p w:rsidR="00CD7C5B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Temporalsätze mit „nachdem“</w:t>
            </w:r>
          </w:p>
          <w:p w:rsidR="00CD7C5B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>- Plusquamperfekt</w:t>
            </w:r>
          </w:p>
          <w:p w:rsidR="00CD7C5B" w:rsidRDefault="00CD7C5B" w:rsidP="00CD7C5B">
            <w:pPr>
              <w:rPr>
                <w:lang w:val="de-DE"/>
              </w:rPr>
            </w:pPr>
            <w:r w:rsidRPr="006A63AA">
              <w:rPr>
                <w:lang w:val="de-DE"/>
              </w:rPr>
              <w:t xml:space="preserve">- </w:t>
            </w:r>
            <w:r>
              <w:rPr>
                <w:lang w:val="de-DE"/>
              </w:rPr>
              <w:t>Vergangenheitsformen in Zusammenfassung</w:t>
            </w:r>
          </w:p>
          <w:p w:rsidR="00CD7C5B" w:rsidRDefault="00CD7C5B" w:rsidP="00CD7C5B">
            <w:r w:rsidRPr="00944A3E">
              <w:rPr>
                <w:u w:val="single"/>
              </w:rPr>
              <w:t>Фонетика</w:t>
            </w:r>
            <w:r w:rsidRPr="00AF0DCC">
              <w:rPr>
                <w:u w:val="single"/>
              </w:rPr>
              <w:t xml:space="preserve">: </w:t>
            </w:r>
            <w:r>
              <w:t>тренировка</w:t>
            </w:r>
            <w:r w:rsidRPr="00AF0DCC">
              <w:t xml:space="preserve"> </w:t>
            </w:r>
            <w:r>
              <w:t>проблемных</w:t>
            </w:r>
            <w:r w:rsidRPr="00AF0DCC">
              <w:t xml:space="preserve"> </w:t>
            </w:r>
            <w:r>
              <w:t>аспектов</w:t>
            </w:r>
          </w:p>
          <w:p w:rsidR="00CD7C5B" w:rsidRDefault="00CD7C5B" w:rsidP="00CD7C5B">
            <w:r>
              <w:t>Страноведение:</w:t>
            </w:r>
          </w:p>
          <w:p w:rsidR="00CD7C5B" w:rsidRPr="00AF704A" w:rsidRDefault="00CD7C5B" w:rsidP="00CD7C5B">
            <w:r>
              <w:t>Праздники - Пасха</w:t>
            </w:r>
          </w:p>
        </w:tc>
        <w:tc>
          <w:tcPr>
            <w:tcW w:w="1417" w:type="dxa"/>
          </w:tcPr>
          <w:p w:rsidR="00CD7C5B" w:rsidRPr="00AF704A" w:rsidRDefault="002D0717" w:rsidP="00CD7C5B">
            <w:r>
              <w:lastRenderedPageBreak/>
              <w:t>44</w:t>
            </w:r>
          </w:p>
        </w:tc>
        <w:tc>
          <w:tcPr>
            <w:tcW w:w="3795" w:type="dxa"/>
          </w:tcPr>
          <w:p w:rsidR="00CD7C5B" w:rsidRPr="00944A3E" w:rsidRDefault="00CD7C5B" w:rsidP="00CD7C5B">
            <w:pPr>
              <w:rPr>
                <w:u w:val="single"/>
              </w:rPr>
            </w:pPr>
            <w:r w:rsidRPr="00944A3E">
              <w:rPr>
                <w:u w:val="single"/>
              </w:rPr>
              <w:t>Рецептивные навыки:</w:t>
            </w:r>
          </w:p>
          <w:p w:rsidR="00CD7C5B" w:rsidRDefault="00CD7C5B" w:rsidP="00CD7C5B">
            <w:r>
              <w:t xml:space="preserve">Читают тексты, выполняют </w:t>
            </w:r>
            <w:r>
              <w:lastRenderedPageBreak/>
              <w:t>упражнения на общее и детальное понимание. Просматривают документальный фильм. Смотрят художественный фильм с немецкими субтитрами.</w:t>
            </w:r>
          </w:p>
          <w:p w:rsidR="00CD7C5B" w:rsidRDefault="00CD7C5B" w:rsidP="00CD7C5B">
            <w:r>
              <w:t xml:space="preserve">Составляют ассоциациограммы </w:t>
            </w:r>
            <w:r w:rsidR="002D0717">
              <w:t>проходят</w:t>
            </w:r>
            <w:r>
              <w:t xml:space="preserve"> лексико-грамматический тест.</w:t>
            </w:r>
          </w:p>
          <w:p w:rsidR="00CD7C5B" w:rsidRDefault="00CD7C5B" w:rsidP="00CD7C5B">
            <w:pPr>
              <w:rPr>
                <w:u w:val="single"/>
              </w:rPr>
            </w:pPr>
            <w:r w:rsidRPr="00944A3E">
              <w:rPr>
                <w:u w:val="single"/>
              </w:rPr>
              <w:t>Продуктивные навыки:</w:t>
            </w:r>
            <w:r>
              <w:rPr>
                <w:u w:val="single"/>
              </w:rPr>
              <w:t xml:space="preserve"> </w:t>
            </w:r>
          </w:p>
          <w:p w:rsidR="00CD7C5B" w:rsidRDefault="00CD7C5B" w:rsidP="00CD7C5B">
            <w:r>
              <w:t>Пишут личное письмо другу с отзывом о фильме.</w:t>
            </w:r>
          </w:p>
          <w:p w:rsidR="00BE1759" w:rsidRDefault="00BE1759" w:rsidP="00CD7C5B">
            <w:r>
              <w:t>Сравнивают две фотографии.</w:t>
            </w:r>
          </w:p>
          <w:p w:rsidR="00CD7C5B" w:rsidRPr="00944A3E" w:rsidRDefault="00CD7C5B" w:rsidP="00CD7C5B">
            <w:r>
              <w:t>Обсуждают просмотренные фильмы в формате групповой дискуссии.</w:t>
            </w:r>
          </w:p>
        </w:tc>
      </w:tr>
      <w:tr w:rsidR="00CD7C5B" w:rsidTr="00CD7C5B">
        <w:tc>
          <w:tcPr>
            <w:tcW w:w="540" w:type="dxa"/>
          </w:tcPr>
          <w:p w:rsidR="00CD7C5B" w:rsidRPr="00D53DA2" w:rsidRDefault="00984903" w:rsidP="00CD7C5B">
            <w:r>
              <w:lastRenderedPageBreak/>
              <w:t>10</w:t>
            </w:r>
            <w:r w:rsidR="00CD7C5B" w:rsidRPr="00D53DA2">
              <w:t>.</w:t>
            </w:r>
          </w:p>
        </w:tc>
        <w:tc>
          <w:tcPr>
            <w:tcW w:w="3603" w:type="dxa"/>
          </w:tcPr>
          <w:p w:rsidR="00CD7C5B" w:rsidRPr="00406A74" w:rsidRDefault="00CD7C5B" w:rsidP="00CD7C5B">
            <w:pPr>
              <w:rPr>
                <w:b/>
              </w:rPr>
            </w:pPr>
            <w:r w:rsidRPr="00406A74">
              <w:rPr>
                <w:b/>
              </w:rPr>
              <w:t>«Мир цифровых медиа»</w:t>
            </w:r>
          </w:p>
          <w:p w:rsidR="00CD7C5B" w:rsidRDefault="00CD7C5B" w:rsidP="00CD7C5B">
            <w:r>
              <w:rPr>
                <w:u w:val="single"/>
              </w:rPr>
              <w:t>Тематические разделы:</w:t>
            </w:r>
          </w:p>
          <w:p w:rsidR="00CD7C5B" w:rsidRDefault="00CD7C5B" w:rsidP="00CD7C5B">
            <w:r>
              <w:t>- Компьютер и электронные приборы</w:t>
            </w:r>
          </w:p>
          <w:p w:rsidR="00CD7C5B" w:rsidRDefault="00CD7C5B" w:rsidP="00CD7C5B">
            <w:r>
              <w:t>- Цифровые технологии в повседневной жизни</w:t>
            </w:r>
          </w:p>
          <w:p w:rsidR="00CD7C5B" w:rsidRDefault="00CD7C5B" w:rsidP="00CD7C5B">
            <w:r>
              <w:t>- Интернет</w:t>
            </w:r>
          </w:p>
          <w:p w:rsidR="00CD7C5B" w:rsidRDefault="00CD7C5B" w:rsidP="00CD7C5B">
            <w:r>
              <w:t>- Приложения на любые случаи жизни</w:t>
            </w:r>
          </w:p>
          <w:p w:rsidR="00CD7C5B" w:rsidRDefault="00CD7C5B" w:rsidP="00CD7C5B">
            <w:r>
              <w:t>- Интернет- и смартфон-зависимость</w:t>
            </w:r>
          </w:p>
          <w:p w:rsidR="00CD7C5B" w:rsidRPr="00997FB6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Лексико</w:t>
            </w:r>
            <w:r w:rsidRPr="00997FB6">
              <w:rPr>
                <w:u w:val="single"/>
              </w:rPr>
              <w:t>-</w:t>
            </w:r>
            <w:r>
              <w:rPr>
                <w:u w:val="single"/>
              </w:rPr>
              <w:t>грамматические</w:t>
            </w:r>
            <w:r w:rsidRPr="00997FB6">
              <w:rPr>
                <w:u w:val="single"/>
              </w:rPr>
              <w:t xml:space="preserve"> </w:t>
            </w:r>
            <w:r>
              <w:rPr>
                <w:u w:val="single"/>
              </w:rPr>
              <w:t>темы</w:t>
            </w:r>
            <w:r w:rsidRPr="00997FB6">
              <w:rPr>
                <w:u w:val="single"/>
              </w:rPr>
              <w:t xml:space="preserve">: </w:t>
            </w:r>
          </w:p>
          <w:p w:rsidR="00CD7C5B" w:rsidRDefault="00CD7C5B" w:rsidP="00CD7C5B">
            <w:pPr>
              <w:rPr>
                <w:lang w:val="de-DE"/>
              </w:rPr>
            </w:pPr>
            <w:r w:rsidRPr="00406A74">
              <w:rPr>
                <w:lang w:val="de-DE"/>
              </w:rPr>
              <w:t xml:space="preserve">- </w:t>
            </w:r>
            <w:r>
              <w:rPr>
                <w:lang w:val="de-DE"/>
              </w:rPr>
              <w:t>Wortschatz Computer und Internet</w:t>
            </w:r>
          </w:p>
          <w:p w:rsidR="00CD7C5B" w:rsidRPr="00406A74" w:rsidRDefault="00CD7C5B" w:rsidP="00CD7C5B">
            <w:pPr>
              <w:rPr>
                <w:lang w:val="de-DE"/>
              </w:rPr>
            </w:pPr>
            <w:r>
              <w:rPr>
                <w:lang w:val="de-DE"/>
              </w:rPr>
              <w:t xml:space="preserve">- Infinitiv mit und ohne zu </w:t>
            </w:r>
            <w:r w:rsidRPr="00406A74">
              <w:rPr>
                <w:lang w:val="de-DE"/>
              </w:rPr>
              <w:t>(</w:t>
            </w:r>
            <w:r>
              <w:t>повторение</w:t>
            </w:r>
            <w:r w:rsidRPr="00406A74">
              <w:rPr>
                <w:lang w:val="de-DE"/>
              </w:rPr>
              <w:t>)</w:t>
            </w:r>
          </w:p>
          <w:p w:rsidR="00CD7C5B" w:rsidRPr="008B276F" w:rsidRDefault="00CD7C5B" w:rsidP="00CD7C5B">
            <w:pPr>
              <w:rPr>
                <w:lang w:val="de-DE"/>
              </w:rPr>
            </w:pPr>
            <w:r w:rsidRPr="008B276F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Finalsätze mit </w:t>
            </w:r>
            <w:r w:rsidRPr="008B276F">
              <w:rPr>
                <w:i/>
                <w:lang w:val="de-DE"/>
              </w:rPr>
              <w:t>um…zu</w:t>
            </w:r>
            <w:r>
              <w:rPr>
                <w:lang w:val="de-DE"/>
              </w:rPr>
              <w:t xml:space="preserve"> und </w:t>
            </w:r>
            <w:r w:rsidRPr="008B276F">
              <w:rPr>
                <w:i/>
                <w:lang w:val="de-DE"/>
              </w:rPr>
              <w:t>damit</w:t>
            </w:r>
            <w:r>
              <w:rPr>
                <w:lang w:val="de-DE"/>
              </w:rPr>
              <w:t xml:space="preserve"> (</w:t>
            </w:r>
            <w:r>
              <w:t>повторение</w:t>
            </w:r>
            <w:r w:rsidRPr="008B276F">
              <w:rPr>
                <w:lang w:val="de-DE"/>
              </w:rPr>
              <w:t>)</w:t>
            </w:r>
          </w:p>
          <w:p w:rsidR="00CD7C5B" w:rsidRPr="00406A74" w:rsidRDefault="00CD7C5B" w:rsidP="00CD7C5B">
            <w:pPr>
              <w:rPr>
                <w:lang w:val="de-DE"/>
              </w:rPr>
            </w:pPr>
            <w:r>
              <w:t xml:space="preserve">- </w:t>
            </w:r>
            <w:r>
              <w:rPr>
                <w:lang w:val="de-DE"/>
              </w:rPr>
              <w:t xml:space="preserve">Objektsätze mit </w:t>
            </w:r>
            <w:r>
              <w:rPr>
                <w:i/>
                <w:lang w:val="de-DE"/>
              </w:rPr>
              <w:t>dass</w:t>
            </w:r>
            <w:r>
              <w:t xml:space="preserve"> (повторение)</w:t>
            </w:r>
          </w:p>
        </w:tc>
        <w:tc>
          <w:tcPr>
            <w:tcW w:w="1417" w:type="dxa"/>
          </w:tcPr>
          <w:p w:rsidR="00CD7C5B" w:rsidRPr="00D53DA2" w:rsidRDefault="00367A33" w:rsidP="00CD7C5B">
            <w:r>
              <w:t>36</w:t>
            </w:r>
          </w:p>
        </w:tc>
        <w:tc>
          <w:tcPr>
            <w:tcW w:w="3795" w:type="dxa"/>
          </w:tcPr>
          <w:p w:rsidR="00CD7C5B" w:rsidRPr="008B276F" w:rsidRDefault="00CD7C5B" w:rsidP="00CD7C5B">
            <w:pPr>
              <w:rPr>
                <w:u w:val="single"/>
              </w:rPr>
            </w:pPr>
            <w:r w:rsidRPr="008B276F">
              <w:rPr>
                <w:u w:val="single"/>
              </w:rPr>
              <w:t>Рецептивные навыки:</w:t>
            </w:r>
          </w:p>
          <w:p w:rsidR="00CD7C5B" w:rsidRDefault="00CD7C5B" w:rsidP="00CD7C5B">
            <w:r>
              <w:t>Читают тексты, слушают аудио, просматривают видео и выполняют упражнения на общее и детальное понимание. Выполняют упражнения на закрепление лексики по теме. Анализируют данные статистики.</w:t>
            </w:r>
          </w:p>
          <w:p w:rsidR="00CD7C5B" w:rsidRDefault="00CD7C5B" w:rsidP="00CD7C5B">
            <w:pPr>
              <w:rPr>
                <w:u w:val="single"/>
              </w:rPr>
            </w:pPr>
            <w:r w:rsidRPr="008B276F">
              <w:rPr>
                <w:u w:val="single"/>
              </w:rPr>
              <w:t>Продуктивные навыки:</w:t>
            </w:r>
            <w:r>
              <w:rPr>
                <w:u w:val="single"/>
              </w:rPr>
              <w:t xml:space="preserve"> </w:t>
            </w:r>
          </w:p>
          <w:p w:rsidR="00CD7C5B" w:rsidRDefault="00CD7C5B" w:rsidP="00CD7C5B">
            <w:r>
              <w:t>Пишут эссе по теме. Обсуждают аспекты негативного воздействия и рисков цифровых технологий в парах/минигруппах/классе.</w:t>
            </w:r>
          </w:p>
          <w:p w:rsidR="00CD7C5B" w:rsidRPr="008B276F" w:rsidRDefault="00CD7C5B" w:rsidP="00CD7C5B">
            <w:pPr>
              <w:rPr>
                <w:u w:val="single"/>
              </w:rPr>
            </w:pPr>
            <w:r w:rsidRPr="008B276F">
              <w:rPr>
                <w:u w:val="single"/>
              </w:rPr>
              <w:t>Проектная работа:</w:t>
            </w:r>
          </w:p>
          <w:p w:rsidR="00CD7C5B" w:rsidRPr="008B276F" w:rsidRDefault="00CD7C5B" w:rsidP="00CD7C5B">
            <w:r>
              <w:t>участвуют в конкурсе идей на лучшее мобильное приложение (индивидуальная/парная презентация, ответы на вопросы и критические замечания)</w:t>
            </w:r>
          </w:p>
        </w:tc>
      </w:tr>
      <w:tr w:rsidR="00CD7C5B" w:rsidTr="00CD7C5B">
        <w:tc>
          <w:tcPr>
            <w:tcW w:w="540" w:type="dxa"/>
          </w:tcPr>
          <w:p w:rsidR="00CD7C5B" w:rsidRPr="00D53DA2" w:rsidRDefault="00CD7C5B" w:rsidP="00CD7C5B">
            <w:r w:rsidRPr="00D53DA2">
              <w:t>1</w:t>
            </w:r>
            <w:r w:rsidR="00984903">
              <w:t>1</w:t>
            </w:r>
            <w:r w:rsidRPr="00D53DA2">
              <w:t>.</w:t>
            </w:r>
          </w:p>
        </w:tc>
        <w:tc>
          <w:tcPr>
            <w:tcW w:w="3603" w:type="dxa"/>
          </w:tcPr>
          <w:p w:rsidR="00CD7C5B" w:rsidRPr="00C14223" w:rsidRDefault="00CD7C5B" w:rsidP="00CD7C5B">
            <w:pPr>
              <w:rPr>
                <w:b/>
              </w:rPr>
            </w:pPr>
            <w:r w:rsidRPr="00C14223">
              <w:rPr>
                <w:b/>
              </w:rPr>
              <w:t>«Увлечения и досуг»</w:t>
            </w:r>
          </w:p>
          <w:p w:rsidR="00CD7C5B" w:rsidRPr="00C14223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Тематические разделы:</w:t>
            </w:r>
          </w:p>
          <w:p w:rsidR="00CD7C5B" w:rsidRDefault="00CD7C5B" w:rsidP="00CD7C5B">
            <w:r>
              <w:t>- Возможности для досуга</w:t>
            </w:r>
          </w:p>
          <w:p w:rsidR="00CD7C5B" w:rsidRDefault="00CD7C5B" w:rsidP="00CD7C5B">
            <w:r>
              <w:t>- Спорт</w:t>
            </w:r>
          </w:p>
          <w:p w:rsidR="00CD7C5B" w:rsidRDefault="00CD7C5B" w:rsidP="00CD7C5B">
            <w:r>
              <w:t>- Необычные хобби</w:t>
            </w:r>
          </w:p>
          <w:p w:rsidR="00CD7C5B" w:rsidRPr="00997FB6" w:rsidRDefault="00CD7C5B" w:rsidP="00CD7C5B">
            <w:pPr>
              <w:rPr>
                <w:u w:val="single"/>
              </w:rPr>
            </w:pPr>
            <w:r>
              <w:rPr>
                <w:u w:val="single"/>
              </w:rPr>
              <w:t>Лексико</w:t>
            </w:r>
            <w:r w:rsidRPr="00997FB6">
              <w:rPr>
                <w:u w:val="single"/>
              </w:rPr>
              <w:t>-</w:t>
            </w:r>
            <w:r>
              <w:rPr>
                <w:u w:val="single"/>
              </w:rPr>
              <w:t>грамматические</w:t>
            </w:r>
            <w:r w:rsidRPr="00997FB6">
              <w:rPr>
                <w:u w:val="single"/>
              </w:rPr>
              <w:t xml:space="preserve"> </w:t>
            </w:r>
            <w:r>
              <w:rPr>
                <w:u w:val="single"/>
              </w:rPr>
              <w:t>темы</w:t>
            </w:r>
            <w:r w:rsidRPr="00997FB6">
              <w:rPr>
                <w:u w:val="single"/>
              </w:rPr>
              <w:t>:</w:t>
            </w:r>
          </w:p>
          <w:p w:rsidR="00CD7C5B" w:rsidRPr="00997FB6" w:rsidRDefault="00CD7C5B" w:rsidP="00CD7C5B">
            <w:r>
              <w:t xml:space="preserve">- </w:t>
            </w:r>
            <w:r>
              <w:rPr>
                <w:lang w:val="de-DE"/>
              </w:rPr>
              <w:t>Wortschatz</w:t>
            </w:r>
            <w:r w:rsidRPr="00997FB6">
              <w:t xml:space="preserve"> </w:t>
            </w:r>
            <w:r>
              <w:rPr>
                <w:lang w:val="de-DE"/>
              </w:rPr>
              <w:t>Freizeit</w:t>
            </w:r>
            <w:r w:rsidRPr="00997FB6">
              <w:t xml:space="preserve"> </w:t>
            </w:r>
            <w:r>
              <w:rPr>
                <w:lang w:val="de-DE"/>
              </w:rPr>
              <w:t>und</w:t>
            </w:r>
            <w:r w:rsidRPr="00997FB6">
              <w:t xml:space="preserve"> </w:t>
            </w:r>
            <w:r>
              <w:rPr>
                <w:lang w:val="de-DE"/>
              </w:rPr>
              <w:t>Hobbys</w:t>
            </w:r>
          </w:p>
          <w:p w:rsidR="00CD7C5B" w:rsidRPr="00997FB6" w:rsidRDefault="00CD7C5B" w:rsidP="00CD7C5B">
            <w:r w:rsidRPr="00997FB6">
              <w:t xml:space="preserve">- </w:t>
            </w:r>
            <w:r>
              <w:rPr>
                <w:lang w:val="de-DE"/>
              </w:rPr>
              <w:t>Doppelkonnektoren</w:t>
            </w:r>
          </w:p>
          <w:p w:rsidR="00CD7C5B" w:rsidRPr="00997FB6" w:rsidRDefault="00CD7C5B" w:rsidP="00CD7C5B">
            <w:r w:rsidRPr="00997FB6">
              <w:t xml:space="preserve">- </w:t>
            </w:r>
            <w:r>
              <w:rPr>
                <w:lang w:val="de-DE"/>
              </w:rPr>
              <w:t>Substantivierte</w:t>
            </w:r>
            <w:r w:rsidRPr="00997FB6">
              <w:t xml:space="preserve"> </w:t>
            </w:r>
            <w:r>
              <w:rPr>
                <w:lang w:val="de-DE"/>
              </w:rPr>
              <w:t>Adjektive</w:t>
            </w:r>
            <w:r w:rsidRPr="00997FB6">
              <w:t xml:space="preserve"> </w:t>
            </w:r>
            <w:r>
              <w:rPr>
                <w:lang w:val="de-DE"/>
              </w:rPr>
              <w:t>und</w:t>
            </w:r>
            <w:r w:rsidRPr="00997FB6">
              <w:t xml:space="preserve"> </w:t>
            </w:r>
            <w:r>
              <w:rPr>
                <w:lang w:val="de-DE"/>
              </w:rPr>
              <w:t>Partizipien</w:t>
            </w:r>
          </w:p>
          <w:p w:rsidR="00CD7C5B" w:rsidRPr="00997FB6" w:rsidRDefault="00CD7C5B" w:rsidP="00CD7C5B"/>
          <w:p w:rsidR="00CD7C5B" w:rsidRPr="00997FB6" w:rsidRDefault="00CD7C5B" w:rsidP="00CD7C5B"/>
          <w:p w:rsidR="00CD7C5B" w:rsidRDefault="00CD7C5B" w:rsidP="00CD7C5B"/>
          <w:p w:rsidR="00A806E1" w:rsidRDefault="00A806E1" w:rsidP="00CD7C5B"/>
          <w:p w:rsidR="00A806E1" w:rsidRDefault="00A806E1" w:rsidP="00CD7C5B"/>
          <w:p w:rsidR="00A806E1" w:rsidRDefault="00A806E1" w:rsidP="00CD7C5B"/>
          <w:p w:rsidR="00A806E1" w:rsidRPr="00997FB6" w:rsidRDefault="00A806E1" w:rsidP="00CD7C5B"/>
          <w:p w:rsidR="00CD7C5B" w:rsidRPr="00C5338F" w:rsidRDefault="00CD7C5B" w:rsidP="00CD7C5B">
            <w:r>
              <w:t>Повторение материала первого и второго полугодия</w:t>
            </w:r>
          </w:p>
        </w:tc>
        <w:tc>
          <w:tcPr>
            <w:tcW w:w="1417" w:type="dxa"/>
          </w:tcPr>
          <w:p w:rsidR="00CD7C5B" w:rsidRPr="00D53DA2" w:rsidRDefault="00367A33" w:rsidP="00CD7C5B">
            <w:r>
              <w:t>52</w:t>
            </w:r>
          </w:p>
        </w:tc>
        <w:tc>
          <w:tcPr>
            <w:tcW w:w="3795" w:type="dxa"/>
          </w:tcPr>
          <w:p w:rsidR="00CD7C5B" w:rsidRDefault="00CD7C5B" w:rsidP="00CD7C5B">
            <w:pPr>
              <w:rPr>
                <w:u w:val="single"/>
              </w:rPr>
            </w:pPr>
            <w:r w:rsidRPr="00C14223">
              <w:rPr>
                <w:u w:val="single"/>
              </w:rPr>
              <w:t>Рецептивные навыки</w:t>
            </w:r>
            <w:r>
              <w:rPr>
                <w:u w:val="single"/>
              </w:rPr>
              <w:t>:</w:t>
            </w:r>
          </w:p>
          <w:p w:rsidR="00CD7C5B" w:rsidRDefault="00CD7C5B" w:rsidP="00CD7C5B">
            <w:r>
              <w:t xml:space="preserve">Выполняют упражнения на общее и детальное понимание текстов; проходят лексико-грамматический тест. </w:t>
            </w:r>
          </w:p>
          <w:p w:rsidR="00CD7C5B" w:rsidRDefault="00CD7C5B" w:rsidP="00CD7C5B">
            <w:r w:rsidRPr="00C5338F">
              <w:rPr>
                <w:u w:val="single"/>
              </w:rPr>
              <w:t>Продуктивные навыки:</w:t>
            </w:r>
          </w:p>
          <w:p w:rsidR="00CD7C5B" w:rsidRPr="00C14223" w:rsidRDefault="00CD7C5B" w:rsidP="00CD7C5B">
            <w:r>
              <w:t>пишут «активный диктант»;</w:t>
            </w:r>
          </w:p>
          <w:p w:rsidR="00A806E1" w:rsidRDefault="00CD7C5B" w:rsidP="00CD7C5B">
            <w:r>
              <w:t>пишут реальное письмо-запрос на основе реального объявления,</w:t>
            </w:r>
            <w:r w:rsidR="00BE1759">
              <w:t xml:space="preserve"> записывают описание и сравнение фотографий</w:t>
            </w:r>
            <w:r>
              <w:t xml:space="preserve">(диктофон), интервьюируют друг друга об увлечениях и обсуждают результаты. Обсуждают итоги обучения в 10 классе. </w:t>
            </w:r>
          </w:p>
          <w:p w:rsidR="00A806E1" w:rsidRDefault="00A806E1" w:rsidP="00CD7C5B"/>
          <w:p w:rsidR="00CD7C5B" w:rsidRPr="00D53DA2" w:rsidRDefault="00CD7C5B" w:rsidP="00CD7C5B">
            <w:r>
              <w:t>Проходят итоговую контрольную аттестацию по всем видам навыков.</w:t>
            </w:r>
          </w:p>
        </w:tc>
      </w:tr>
      <w:tr w:rsidR="00367A33" w:rsidTr="00CD7C5B">
        <w:tc>
          <w:tcPr>
            <w:tcW w:w="540" w:type="dxa"/>
          </w:tcPr>
          <w:p w:rsidR="00367A33" w:rsidRPr="00D53DA2" w:rsidRDefault="00367A33" w:rsidP="00CD7C5B"/>
        </w:tc>
        <w:tc>
          <w:tcPr>
            <w:tcW w:w="3603" w:type="dxa"/>
          </w:tcPr>
          <w:p w:rsidR="00367A33" w:rsidRPr="00C14223" w:rsidRDefault="00367A33" w:rsidP="00CD7C5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367A33" w:rsidRPr="00367A33" w:rsidRDefault="00367A33" w:rsidP="00CD7C5B">
            <w:pPr>
              <w:rPr>
                <w:b/>
              </w:rPr>
            </w:pPr>
            <w:r w:rsidRPr="00367A33">
              <w:rPr>
                <w:b/>
              </w:rPr>
              <w:t>408</w:t>
            </w:r>
          </w:p>
        </w:tc>
        <w:tc>
          <w:tcPr>
            <w:tcW w:w="3795" w:type="dxa"/>
          </w:tcPr>
          <w:p w:rsidR="00367A33" w:rsidRPr="00C14223" w:rsidRDefault="00367A33" w:rsidP="00CD7C5B">
            <w:pPr>
              <w:rPr>
                <w:u w:val="single"/>
              </w:rPr>
            </w:pPr>
          </w:p>
        </w:tc>
      </w:tr>
    </w:tbl>
    <w:p w:rsidR="000801EB" w:rsidRDefault="000801EB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lastRenderedPageBreak/>
        <w:t xml:space="preserve">* В каждой теме </w:t>
      </w:r>
      <w:r w:rsidR="00432013">
        <w:rPr>
          <w:rFonts w:ascii="Times New Roman" w:hAnsi="Times New Roman" w:cs="Times New Roman"/>
          <w:sz w:val="24"/>
          <w:szCs w:val="28"/>
        </w:rPr>
        <w:t xml:space="preserve">программы 10 и 11 классов </w:t>
      </w:r>
      <w:r w:rsidRPr="005E3981">
        <w:rPr>
          <w:rFonts w:ascii="Times New Roman" w:hAnsi="Times New Roman" w:cs="Times New Roman"/>
          <w:sz w:val="24"/>
          <w:szCs w:val="28"/>
        </w:rPr>
        <w:t xml:space="preserve">есть базовые основные виды деятельности. При прохождении </w:t>
      </w:r>
      <w:r w:rsidRPr="000F2CDD">
        <w:rPr>
          <w:rFonts w:ascii="Times New Roman" w:hAnsi="Times New Roman" w:cs="Times New Roman"/>
          <w:b/>
          <w:sz w:val="24"/>
          <w:szCs w:val="28"/>
        </w:rPr>
        <w:t>каждой</w:t>
      </w:r>
      <w:r w:rsidRPr="005E3981">
        <w:rPr>
          <w:rFonts w:ascii="Times New Roman" w:hAnsi="Times New Roman" w:cs="Times New Roman"/>
          <w:sz w:val="24"/>
          <w:szCs w:val="28"/>
        </w:rPr>
        <w:t xml:space="preserve"> темы учащиеся в соответствии с содержанием темы: </w:t>
      </w:r>
    </w:p>
    <w:p w:rsidR="000801EB" w:rsidRPr="005E3981" w:rsidRDefault="000801EB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 xml:space="preserve">читают текст и находят заданную информацию; </w:t>
      </w:r>
    </w:p>
    <w:p w:rsidR="000801EB" w:rsidRPr="005E3981" w:rsidRDefault="000801EB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>обсуждают прочитанное, отвечают на вопросы по прочитанному;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описывают иллюстрации</w:t>
      </w:r>
      <w:r w:rsidR="000F2CDD">
        <w:rPr>
          <w:szCs w:val="28"/>
        </w:rPr>
        <w:t xml:space="preserve"> или фотографии</w:t>
      </w:r>
      <w:r w:rsidRPr="005E3981">
        <w:rPr>
          <w:szCs w:val="28"/>
        </w:rPr>
        <w:t>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выделяют основную информацию из текста;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отвечают на вопросы;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прослушивают и понимают текст, в том числе отрывки из аудиокниг и интервью, вербально реагируют на услышанное, отвечают на вопросы;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работают в парах и ведут диалоги</w:t>
      </w:r>
      <w:r w:rsidR="00022706">
        <w:rPr>
          <w:szCs w:val="28"/>
        </w:rPr>
        <w:t xml:space="preserve"> разных </w:t>
      </w:r>
      <w:r w:rsidR="00D00331">
        <w:rPr>
          <w:szCs w:val="28"/>
        </w:rPr>
        <w:t>видов</w:t>
      </w:r>
      <w:r w:rsidRPr="005E3981">
        <w:rPr>
          <w:szCs w:val="28"/>
        </w:rPr>
        <w:t>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высказывают мнение и аргументируют его;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высказывают желания и описывают собственные эмоции;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уточняют что-либо;</w:t>
      </w:r>
    </w:p>
    <w:p w:rsidR="007A2C7C" w:rsidRDefault="000801EB" w:rsidP="00B329BA">
      <w:pPr>
        <w:rPr>
          <w:szCs w:val="28"/>
        </w:rPr>
      </w:pPr>
      <w:r w:rsidRPr="005E3981">
        <w:rPr>
          <w:szCs w:val="28"/>
        </w:rPr>
        <w:t>говорят о проблемах;</w:t>
      </w:r>
    </w:p>
    <w:p w:rsidR="007A2C7C" w:rsidRPr="005E3981" w:rsidRDefault="007A2C7C" w:rsidP="00B329BA">
      <w:pPr>
        <w:jc w:val="both"/>
        <w:rPr>
          <w:szCs w:val="28"/>
        </w:rPr>
      </w:pPr>
      <w:r w:rsidRPr="006C6193">
        <w:t>узнают об отдельных традициях в немецкоговорящих странах;</w:t>
      </w:r>
    </w:p>
    <w:p w:rsidR="000801EB" w:rsidRPr="005E3981" w:rsidRDefault="000801EB" w:rsidP="00B329BA">
      <w:pPr>
        <w:rPr>
          <w:szCs w:val="28"/>
        </w:rPr>
      </w:pPr>
      <w:r w:rsidRPr="005E3981">
        <w:rPr>
          <w:szCs w:val="28"/>
        </w:rPr>
        <w:t>описывают, как обстоят дела с каким-то явлением в России, в сравнении с тем, что происходит в Германии;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находят информацию на немецком языке в Интернете;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выполняют упражнения на лексический и грамматический материал при помощи разнообразных заданий (</w:t>
      </w:r>
      <w:r w:rsidR="00D00331">
        <w:rPr>
          <w:szCs w:val="28"/>
        </w:rPr>
        <w:t xml:space="preserve">дополнительно о предлагаемых типах заданий </w:t>
      </w:r>
      <w:r w:rsidRPr="005E3981">
        <w:rPr>
          <w:szCs w:val="28"/>
        </w:rPr>
        <w:t>см. подраздел «Языковая компетенция» в п.5 настоящей рабочей программы);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обмениваются мнениями;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обосновывают своё мнение;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выражают предположения;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выражают эмоции при оценке ситуаций и явлений;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ведут дискуссию или участвуют в круглом столе;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участвуют в групповой работе с представлением результатов, в том числе в виде презентаций;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описывают события, излагают факты;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делают выводы;</w:t>
      </w:r>
    </w:p>
    <w:p w:rsidR="000801EB" w:rsidRPr="005E3981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оценивают события и явления;</w:t>
      </w:r>
    </w:p>
    <w:p w:rsidR="000801EB" w:rsidRDefault="000801EB" w:rsidP="00B329BA">
      <w:pPr>
        <w:jc w:val="both"/>
        <w:rPr>
          <w:szCs w:val="28"/>
        </w:rPr>
      </w:pPr>
      <w:r w:rsidRPr="005E3981">
        <w:rPr>
          <w:szCs w:val="28"/>
        </w:rPr>
        <w:t>читают и анализируют грамматический комментарий;</w:t>
      </w:r>
    </w:p>
    <w:p w:rsidR="00BD442F" w:rsidRDefault="00BD442F" w:rsidP="00B329BA">
      <w:pPr>
        <w:jc w:val="both"/>
        <w:rPr>
          <w:szCs w:val="28"/>
        </w:rPr>
      </w:pPr>
      <w:r>
        <w:rPr>
          <w:szCs w:val="28"/>
        </w:rPr>
        <w:t>пользуются словарями, в том числе электронными;</w:t>
      </w:r>
    </w:p>
    <w:p w:rsidR="00FE5613" w:rsidRPr="005E3981" w:rsidRDefault="00FE5613" w:rsidP="00B329BA">
      <w:pPr>
        <w:jc w:val="both"/>
        <w:rPr>
          <w:szCs w:val="28"/>
        </w:rPr>
      </w:pPr>
      <w:r>
        <w:rPr>
          <w:szCs w:val="28"/>
        </w:rPr>
        <w:t>выполняют письменную работу над ошибками;</w:t>
      </w:r>
    </w:p>
    <w:p w:rsidR="000801EB" w:rsidRDefault="000801EB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>проводят самоконтроль.</w:t>
      </w:r>
    </w:p>
    <w:p w:rsidR="00BE1759" w:rsidRDefault="00BE1759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E1759" w:rsidRPr="005E3981" w:rsidRDefault="00BE1759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Выполнение заданий, соответствующих предусмотренным ЕГЭ, </w:t>
      </w:r>
      <w:r w:rsidR="00DC0D33">
        <w:rPr>
          <w:rFonts w:ascii="Times New Roman" w:hAnsi="Times New Roman" w:cs="Times New Roman"/>
          <w:sz w:val="24"/>
          <w:szCs w:val="28"/>
        </w:rPr>
        <w:t xml:space="preserve">регулярно </w:t>
      </w:r>
      <w:r>
        <w:rPr>
          <w:rFonts w:ascii="Times New Roman" w:hAnsi="Times New Roman" w:cs="Times New Roman"/>
          <w:sz w:val="24"/>
          <w:szCs w:val="28"/>
        </w:rPr>
        <w:t xml:space="preserve">проводится в соответствующем формате. </w:t>
      </w:r>
    </w:p>
    <w:p w:rsidR="00BE1759" w:rsidRDefault="00BE1759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801EB" w:rsidRDefault="000801EB" w:rsidP="00B329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>** Начать обучение целесообразно с выявления пробелов и трудностей, имеющихся у учащихся. Для этого необходимо проконтролировать знания учащихся и провести анкетирование и интервью.</w:t>
      </w:r>
    </w:p>
    <w:p w:rsidR="00AE247F" w:rsidRDefault="00AE247F" w:rsidP="00B329BA">
      <w:pPr>
        <w:jc w:val="center"/>
        <w:rPr>
          <w:b/>
          <w:bCs/>
          <w:sz w:val="28"/>
          <w:szCs w:val="28"/>
        </w:rPr>
      </w:pPr>
    </w:p>
    <w:p w:rsidR="002D0717" w:rsidRDefault="002D0717" w:rsidP="002D071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материалы</w:t>
      </w:r>
    </w:p>
    <w:p w:rsidR="002D0717" w:rsidRDefault="002D0717" w:rsidP="002D0717">
      <w:pPr>
        <w:ind w:firstLine="567"/>
        <w:jc w:val="center"/>
        <w:rPr>
          <w:b/>
          <w:bCs/>
          <w:sz w:val="28"/>
          <w:szCs w:val="28"/>
        </w:rPr>
      </w:pPr>
    </w:p>
    <w:p w:rsidR="002D0717" w:rsidRPr="004543C3" w:rsidRDefault="002D0717" w:rsidP="002D071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43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C3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как профильного предмета для учащихся 10-11 классов Лицея НИУ ВШЭ составлена в соответствии с </w:t>
      </w:r>
      <w:r w:rsidRPr="004543C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государственным образовательным стандартом среднего общего образования (ФГОС СОО) и направлена на достижение планируемых результатов освоения основной образовательной программы в рамках предмета. </w:t>
      </w: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C3">
        <w:rPr>
          <w:rFonts w:ascii="Times New Roman" w:hAnsi="Times New Roman" w:cs="Times New Roman"/>
          <w:sz w:val="28"/>
          <w:szCs w:val="28"/>
        </w:rPr>
        <w:t>Данная рабочая программа создана с учётом актуальных потребностей современного российского общества, которое нацелено на международную интеграцию и высоко ценит выпускников средних общеобразовательных организаций, владеющих первым иностранном языком на высоком уровне.</w:t>
      </w:r>
    </w:p>
    <w:p w:rsidR="00367A33" w:rsidRDefault="00367A33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C3">
        <w:rPr>
          <w:rFonts w:ascii="Times New Roman" w:hAnsi="Times New Roman" w:cs="Times New Roman"/>
          <w:sz w:val="28"/>
          <w:szCs w:val="28"/>
        </w:rPr>
        <w:t>Цели обучения, обеспечивающие создание предпосылок для достижения в 11 классе профильного уровня подготовки, в рамках личностно-ориентированной парадигмы образования и воспитания предполагают:</w:t>
      </w: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C3">
        <w:rPr>
          <w:rFonts w:ascii="Times New Roman" w:hAnsi="Times New Roman" w:cs="Times New Roman"/>
          <w:sz w:val="28"/>
          <w:szCs w:val="28"/>
        </w:rPr>
        <w:t>• развитие иноязычной коммуникативной компетенции школьников в единстве ее составляющих: языковой, речевой, социокультурной, компенсаторной и учебно-познавательной компетенций;</w:t>
      </w: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C3">
        <w:rPr>
          <w:rFonts w:ascii="Times New Roman" w:hAnsi="Times New Roman" w:cs="Times New Roman"/>
          <w:sz w:val="28"/>
          <w:szCs w:val="28"/>
        </w:rPr>
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2D0717" w:rsidRPr="004543C3" w:rsidRDefault="002D0717" w:rsidP="002D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C3">
        <w:rPr>
          <w:rFonts w:ascii="Times New Roman" w:hAnsi="Times New Roman" w:cs="Times New Roman"/>
          <w:sz w:val="28"/>
          <w:szCs w:val="28"/>
        </w:rPr>
        <w:t>•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2D0717" w:rsidRPr="004543C3" w:rsidRDefault="002D0717" w:rsidP="002D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65" w:rsidRPr="00E74711" w:rsidRDefault="00E74711" w:rsidP="002D071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обеспечение:</w:t>
      </w:r>
    </w:p>
    <w:p w:rsidR="00311911" w:rsidRDefault="00311911" w:rsidP="00B329BA">
      <w:pPr>
        <w:jc w:val="center"/>
        <w:rPr>
          <w:sz w:val="28"/>
          <w:szCs w:val="28"/>
        </w:rPr>
      </w:pPr>
    </w:p>
    <w:p w:rsidR="00E65765" w:rsidRDefault="00444555" w:rsidP="00B329B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5765">
        <w:rPr>
          <w:sz w:val="28"/>
          <w:szCs w:val="28"/>
        </w:rPr>
        <w:t xml:space="preserve">Федеральный государственный образовательный стандарт </w:t>
      </w:r>
      <w:r w:rsidR="004511EF">
        <w:rPr>
          <w:sz w:val="28"/>
          <w:szCs w:val="28"/>
        </w:rPr>
        <w:t>среднего (полного) общего</w:t>
      </w:r>
      <w:r w:rsidR="00E65765">
        <w:rPr>
          <w:sz w:val="28"/>
          <w:szCs w:val="28"/>
        </w:rPr>
        <w:t xml:space="preserve"> образования (</w:t>
      </w:r>
      <w:r w:rsidRPr="00596209">
        <w:rPr>
          <w:sz w:val="28"/>
          <w:szCs w:val="28"/>
        </w:rPr>
        <w:t>http://www.edu.ru/db/portal/obschee/</w:t>
      </w:r>
      <w:r w:rsidR="00E65765" w:rsidRPr="00596209">
        <w:rPr>
          <w:sz w:val="28"/>
          <w:szCs w:val="28"/>
        </w:rPr>
        <w:t>)</w:t>
      </w:r>
    </w:p>
    <w:p w:rsidR="00972511" w:rsidRDefault="0092083B" w:rsidP="00B329B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2761">
        <w:rPr>
          <w:sz w:val="28"/>
          <w:szCs w:val="28"/>
        </w:rPr>
        <w:t>. Общеевропейские компетенции владения иностранным языком (</w:t>
      </w:r>
      <w:hyperlink r:id="rId8" w:history="1">
        <w:r w:rsidR="00972511" w:rsidRPr="008347FB">
          <w:rPr>
            <w:rStyle w:val="a7"/>
            <w:sz w:val="28"/>
            <w:szCs w:val="28"/>
          </w:rPr>
          <w:t>https://www.coe.int/t/dg4/linguistic/Source/Framework_EN.pdf</w:t>
        </w:r>
      </w:hyperlink>
      <w:r w:rsidR="006B2761">
        <w:rPr>
          <w:sz w:val="28"/>
          <w:szCs w:val="28"/>
        </w:rPr>
        <w:t>)</w:t>
      </w:r>
    </w:p>
    <w:p w:rsidR="00392EAB" w:rsidRPr="00D67999" w:rsidRDefault="006454E2" w:rsidP="00392EAB">
      <w:pPr>
        <w:pStyle w:val="12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765" w:rsidRPr="004521D9">
        <w:rPr>
          <w:sz w:val="28"/>
          <w:szCs w:val="28"/>
        </w:rPr>
        <w:t xml:space="preserve">. </w:t>
      </w:r>
      <w:r w:rsidR="00392EAB" w:rsidRPr="00D67999">
        <w:rPr>
          <w:i/>
          <w:sz w:val="28"/>
          <w:szCs w:val="28"/>
        </w:rPr>
        <w:t>Радченко</w:t>
      </w:r>
      <w:r w:rsidR="00392EAB" w:rsidRPr="00392EAB">
        <w:rPr>
          <w:i/>
          <w:sz w:val="28"/>
          <w:szCs w:val="28"/>
        </w:rPr>
        <w:t xml:space="preserve"> </w:t>
      </w:r>
      <w:r w:rsidR="00392EAB" w:rsidRPr="00D67999">
        <w:rPr>
          <w:i/>
          <w:sz w:val="28"/>
          <w:szCs w:val="28"/>
        </w:rPr>
        <w:t>О</w:t>
      </w:r>
      <w:r w:rsidR="00392EAB" w:rsidRPr="00392EAB">
        <w:rPr>
          <w:i/>
          <w:sz w:val="28"/>
          <w:szCs w:val="28"/>
        </w:rPr>
        <w:t>.</w:t>
      </w:r>
      <w:r w:rsidR="00392EAB" w:rsidRPr="00D67999">
        <w:rPr>
          <w:i/>
          <w:sz w:val="28"/>
          <w:szCs w:val="28"/>
        </w:rPr>
        <w:t>А</w:t>
      </w:r>
      <w:r w:rsidR="00392EAB" w:rsidRPr="00392EAB">
        <w:rPr>
          <w:i/>
          <w:sz w:val="28"/>
          <w:szCs w:val="28"/>
        </w:rPr>
        <w:t xml:space="preserve">., </w:t>
      </w:r>
      <w:r w:rsidR="00392EAB" w:rsidRPr="00D67999">
        <w:rPr>
          <w:i/>
          <w:sz w:val="28"/>
          <w:szCs w:val="28"/>
        </w:rPr>
        <w:t>Лытаева</w:t>
      </w:r>
      <w:r w:rsidR="00392EAB" w:rsidRPr="00392EAB">
        <w:rPr>
          <w:i/>
          <w:sz w:val="28"/>
          <w:szCs w:val="28"/>
        </w:rPr>
        <w:t xml:space="preserve"> </w:t>
      </w:r>
      <w:r w:rsidR="00392EAB" w:rsidRPr="00D67999">
        <w:rPr>
          <w:i/>
          <w:sz w:val="28"/>
          <w:szCs w:val="28"/>
        </w:rPr>
        <w:t>М</w:t>
      </w:r>
      <w:r w:rsidR="00392EAB" w:rsidRPr="00392EAB">
        <w:rPr>
          <w:i/>
          <w:sz w:val="28"/>
          <w:szCs w:val="28"/>
        </w:rPr>
        <w:t>.</w:t>
      </w:r>
      <w:r w:rsidR="00392EAB" w:rsidRPr="00D67999">
        <w:rPr>
          <w:i/>
          <w:sz w:val="28"/>
          <w:szCs w:val="28"/>
        </w:rPr>
        <w:t>А</w:t>
      </w:r>
      <w:r w:rsidR="00392EAB" w:rsidRPr="00392EAB">
        <w:rPr>
          <w:i/>
          <w:sz w:val="28"/>
          <w:szCs w:val="28"/>
        </w:rPr>
        <w:t xml:space="preserve">., </w:t>
      </w:r>
      <w:r w:rsidR="00392EAB" w:rsidRPr="00D67999">
        <w:rPr>
          <w:i/>
          <w:sz w:val="28"/>
          <w:szCs w:val="28"/>
        </w:rPr>
        <w:t>Гутброд</w:t>
      </w:r>
      <w:r w:rsidR="00392EAB" w:rsidRPr="00392EAB">
        <w:rPr>
          <w:i/>
          <w:sz w:val="28"/>
          <w:szCs w:val="28"/>
        </w:rPr>
        <w:t xml:space="preserve"> </w:t>
      </w:r>
      <w:r w:rsidR="00392EAB" w:rsidRPr="00D67999">
        <w:rPr>
          <w:i/>
          <w:sz w:val="28"/>
          <w:szCs w:val="28"/>
        </w:rPr>
        <w:t>О</w:t>
      </w:r>
      <w:r w:rsidR="00392EAB" w:rsidRPr="00392EAB">
        <w:rPr>
          <w:i/>
          <w:sz w:val="28"/>
          <w:szCs w:val="28"/>
        </w:rPr>
        <w:t>.</w:t>
      </w:r>
      <w:r w:rsidR="00392EAB" w:rsidRPr="00D67999">
        <w:rPr>
          <w:i/>
          <w:sz w:val="28"/>
          <w:szCs w:val="28"/>
        </w:rPr>
        <w:t>В</w:t>
      </w:r>
      <w:r w:rsidR="00392EAB" w:rsidRPr="00392EAB">
        <w:rPr>
          <w:i/>
          <w:sz w:val="28"/>
          <w:szCs w:val="28"/>
        </w:rPr>
        <w:t>.</w:t>
      </w:r>
      <w:r w:rsidR="00392EAB" w:rsidRPr="00392EAB">
        <w:rPr>
          <w:sz w:val="28"/>
          <w:szCs w:val="28"/>
        </w:rPr>
        <w:t xml:space="preserve">, </w:t>
      </w:r>
      <w:r w:rsidR="00392EAB">
        <w:rPr>
          <w:i/>
          <w:sz w:val="28"/>
          <w:szCs w:val="28"/>
        </w:rPr>
        <w:t>Базина Н.В</w:t>
      </w:r>
      <w:r w:rsidR="00392EAB" w:rsidRPr="00392EAB">
        <w:rPr>
          <w:i/>
          <w:sz w:val="28"/>
          <w:szCs w:val="28"/>
        </w:rPr>
        <w:t xml:space="preserve">. </w:t>
      </w:r>
      <w:r w:rsidR="00392EAB">
        <w:rPr>
          <w:sz w:val="28"/>
          <w:szCs w:val="28"/>
        </w:rPr>
        <w:t>УМК</w:t>
      </w:r>
      <w:r w:rsidR="00392EAB" w:rsidRPr="00392EAB">
        <w:rPr>
          <w:sz w:val="28"/>
          <w:szCs w:val="28"/>
        </w:rPr>
        <w:t xml:space="preserve"> </w:t>
      </w:r>
      <w:r w:rsidR="00392EAB">
        <w:rPr>
          <w:sz w:val="28"/>
          <w:szCs w:val="28"/>
        </w:rPr>
        <w:t>Вундеркинды</w:t>
      </w:r>
      <w:r w:rsidR="00392EAB" w:rsidRPr="00392EAB">
        <w:rPr>
          <w:sz w:val="28"/>
          <w:szCs w:val="28"/>
        </w:rPr>
        <w:t xml:space="preserve"> </w:t>
      </w:r>
      <w:r w:rsidR="00392EAB">
        <w:rPr>
          <w:sz w:val="28"/>
          <w:szCs w:val="28"/>
        </w:rPr>
        <w:t>Плюс</w:t>
      </w:r>
      <w:r w:rsidR="00392EAB" w:rsidRPr="00392EAB">
        <w:rPr>
          <w:sz w:val="28"/>
          <w:szCs w:val="28"/>
        </w:rPr>
        <w:t>. 1</w:t>
      </w:r>
      <w:r w:rsidR="00392EAB">
        <w:rPr>
          <w:sz w:val="28"/>
          <w:szCs w:val="28"/>
        </w:rPr>
        <w:t>0</w:t>
      </w:r>
      <w:r w:rsidR="00392EAB" w:rsidRPr="00392EAB">
        <w:rPr>
          <w:sz w:val="28"/>
          <w:szCs w:val="28"/>
        </w:rPr>
        <w:t xml:space="preserve"> </w:t>
      </w:r>
      <w:r w:rsidR="00392EAB">
        <w:rPr>
          <w:sz w:val="28"/>
          <w:szCs w:val="28"/>
        </w:rPr>
        <w:t>класс</w:t>
      </w:r>
      <w:r w:rsidR="00392EAB" w:rsidRPr="00392EAB">
        <w:rPr>
          <w:sz w:val="28"/>
          <w:szCs w:val="28"/>
        </w:rPr>
        <w:t xml:space="preserve">. </w:t>
      </w:r>
      <w:r w:rsidR="00392EAB">
        <w:rPr>
          <w:sz w:val="28"/>
          <w:szCs w:val="28"/>
        </w:rPr>
        <w:t>Для общеобразовательных организаций. Базовый и углублённый уровни. – М.: «Просвещение», 201</w:t>
      </w:r>
      <w:r w:rsidR="00392EAB" w:rsidRPr="00392EAB">
        <w:rPr>
          <w:sz w:val="28"/>
          <w:szCs w:val="28"/>
        </w:rPr>
        <w:t>8</w:t>
      </w:r>
      <w:r w:rsidR="00392EAB" w:rsidRPr="00762DB2">
        <w:rPr>
          <w:sz w:val="28"/>
          <w:szCs w:val="28"/>
        </w:rPr>
        <w:t>.</w:t>
      </w:r>
    </w:p>
    <w:p w:rsidR="00392EAB" w:rsidRPr="00D67999" w:rsidRDefault="00392EAB" w:rsidP="00392EAB">
      <w:pPr>
        <w:pStyle w:val="12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7999">
        <w:rPr>
          <w:i/>
          <w:sz w:val="28"/>
          <w:szCs w:val="28"/>
        </w:rPr>
        <w:t>Радченко</w:t>
      </w:r>
      <w:r w:rsidRPr="00392EAB">
        <w:rPr>
          <w:i/>
          <w:sz w:val="28"/>
          <w:szCs w:val="28"/>
        </w:rPr>
        <w:t xml:space="preserve"> </w:t>
      </w:r>
      <w:r w:rsidRPr="00D67999">
        <w:rPr>
          <w:i/>
          <w:sz w:val="28"/>
          <w:szCs w:val="28"/>
        </w:rPr>
        <w:t>О</w:t>
      </w:r>
      <w:r w:rsidRPr="00392EAB">
        <w:rPr>
          <w:i/>
          <w:sz w:val="28"/>
          <w:szCs w:val="28"/>
        </w:rPr>
        <w:t>.</w:t>
      </w:r>
      <w:r w:rsidRPr="00D67999">
        <w:rPr>
          <w:i/>
          <w:sz w:val="28"/>
          <w:szCs w:val="28"/>
        </w:rPr>
        <w:t>А</w:t>
      </w:r>
      <w:r w:rsidRPr="00392EAB">
        <w:rPr>
          <w:i/>
          <w:sz w:val="28"/>
          <w:szCs w:val="28"/>
        </w:rPr>
        <w:t xml:space="preserve">., </w:t>
      </w:r>
      <w:r w:rsidRPr="00D67999">
        <w:rPr>
          <w:i/>
          <w:sz w:val="28"/>
          <w:szCs w:val="28"/>
        </w:rPr>
        <w:t>Лытаева</w:t>
      </w:r>
      <w:r w:rsidRPr="00392EAB">
        <w:rPr>
          <w:i/>
          <w:sz w:val="28"/>
          <w:szCs w:val="28"/>
        </w:rPr>
        <w:t xml:space="preserve"> </w:t>
      </w:r>
      <w:r w:rsidRPr="00D67999">
        <w:rPr>
          <w:i/>
          <w:sz w:val="28"/>
          <w:szCs w:val="28"/>
        </w:rPr>
        <w:t>М</w:t>
      </w:r>
      <w:r w:rsidRPr="00392EAB">
        <w:rPr>
          <w:i/>
          <w:sz w:val="28"/>
          <w:szCs w:val="28"/>
        </w:rPr>
        <w:t>.</w:t>
      </w:r>
      <w:r w:rsidRPr="00D67999">
        <w:rPr>
          <w:i/>
          <w:sz w:val="28"/>
          <w:szCs w:val="28"/>
        </w:rPr>
        <w:t>А</w:t>
      </w:r>
      <w:r w:rsidRPr="00392EAB">
        <w:rPr>
          <w:i/>
          <w:sz w:val="28"/>
          <w:szCs w:val="28"/>
        </w:rPr>
        <w:t xml:space="preserve">., </w:t>
      </w:r>
      <w:r w:rsidRPr="00D67999">
        <w:rPr>
          <w:i/>
          <w:sz w:val="28"/>
          <w:szCs w:val="28"/>
        </w:rPr>
        <w:t>Гутброд</w:t>
      </w:r>
      <w:r w:rsidRPr="00392EAB">
        <w:rPr>
          <w:i/>
          <w:sz w:val="28"/>
          <w:szCs w:val="28"/>
        </w:rPr>
        <w:t xml:space="preserve"> </w:t>
      </w:r>
      <w:r w:rsidRPr="00D67999">
        <w:rPr>
          <w:i/>
          <w:sz w:val="28"/>
          <w:szCs w:val="28"/>
        </w:rPr>
        <w:t>О</w:t>
      </w:r>
      <w:r w:rsidRPr="00392EAB">
        <w:rPr>
          <w:i/>
          <w:sz w:val="28"/>
          <w:szCs w:val="28"/>
        </w:rPr>
        <w:t>.</w:t>
      </w:r>
      <w:r w:rsidRPr="00D67999">
        <w:rPr>
          <w:i/>
          <w:sz w:val="28"/>
          <w:szCs w:val="28"/>
        </w:rPr>
        <w:t>В</w:t>
      </w:r>
      <w:r w:rsidRPr="00392EAB">
        <w:rPr>
          <w:i/>
          <w:sz w:val="28"/>
          <w:szCs w:val="28"/>
        </w:rPr>
        <w:t>.</w:t>
      </w:r>
      <w:r w:rsidRPr="00392EAB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Ионова</w:t>
      </w:r>
      <w:r w:rsidRPr="00392E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392E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М</w:t>
      </w:r>
      <w:r w:rsidRPr="00392EAB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УМК</w:t>
      </w:r>
      <w:r w:rsidRPr="00392EAB">
        <w:rPr>
          <w:sz w:val="28"/>
          <w:szCs w:val="28"/>
        </w:rPr>
        <w:t xml:space="preserve"> </w:t>
      </w:r>
      <w:r>
        <w:rPr>
          <w:sz w:val="28"/>
          <w:szCs w:val="28"/>
        </w:rPr>
        <w:t>Вундеркинды</w:t>
      </w:r>
      <w:r w:rsidRPr="00392EAB">
        <w:rPr>
          <w:sz w:val="28"/>
          <w:szCs w:val="28"/>
        </w:rPr>
        <w:t xml:space="preserve"> </w:t>
      </w:r>
      <w:r>
        <w:rPr>
          <w:sz w:val="28"/>
          <w:szCs w:val="28"/>
        </w:rPr>
        <w:t>Плюс</w:t>
      </w:r>
      <w:r w:rsidRPr="00392EAB">
        <w:rPr>
          <w:sz w:val="28"/>
          <w:szCs w:val="28"/>
        </w:rPr>
        <w:t xml:space="preserve">. 11 </w:t>
      </w:r>
      <w:r>
        <w:rPr>
          <w:sz w:val="28"/>
          <w:szCs w:val="28"/>
        </w:rPr>
        <w:t>класс</w:t>
      </w:r>
      <w:r w:rsidRPr="00392EAB">
        <w:rPr>
          <w:sz w:val="28"/>
          <w:szCs w:val="28"/>
        </w:rPr>
        <w:t xml:space="preserve">. </w:t>
      </w:r>
      <w:r>
        <w:rPr>
          <w:sz w:val="28"/>
          <w:szCs w:val="28"/>
        </w:rPr>
        <w:t>Для общеобразовательных организаций. Базовый и углублённый уровни. – М.: «Просвещение», 201</w:t>
      </w:r>
      <w:r w:rsidRPr="00392EAB">
        <w:rPr>
          <w:sz w:val="28"/>
          <w:szCs w:val="28"/>
        </w:rPr>
        <w:t>8</w:t>
      </w:r>
      <w:r w:rsidRPr="00762DB2">
        <w:rPr>
          <w:sz w:val="28"/>
          <w:szCs w:val="28"/>
        </w:rPr>
        <w:t>.</w:t>
      </w:r>
    </w:p>
    <w:p w:rsidR="00392EAB" w:rsidRPr="001224E8" w:rsidRDefault="00392EAB" w:rsidP="00E96E66">
      <w:pPr>
        <w:tabs>
          <w:tab w:val="left" w:pos="0"/>
        </w:tabs>
        <w:jc w:val="both"/>
        <w:rPr>
          <w:sz w:val="28"/>
          <w:szCs w:val="28"/>
        </w:rPr>
      </w:pPr>
      <w:r w:rsidRPr="000A32CE">
        <w:rPr>
          <w:rStyle w:val="ad"/>
          <w:b w:val="0"/>
          <w:sz w:val="28"/>
          <w:szCs w:val="28"/>
        </w:rPr>
        <w:t>5.</w:t>
      </w:r>
      <w:r w:rsidRPr="00392EAB">
        <w:rPr>
          <w:rStyle w:val="ad"/>
          <w:b w:val="0"/>
          <w:i/>
          <w:sz w:val="28"/>
          <w:szCs w:val="28"/>
        </w:rPr>
        <w:t xml:space="preserve"> </w:t>
      </w:r>
      <w:r w:rsidRPr="00762DB2">
        <w:rPr>
          <w:rStyle w:val="ad"/>
          <w:b w:val="0"/>
          <w:i/>
          <w:sz w:val="28"/>
          <w:szCs w:val="28"/>
        </w:rPr>
        <w:t xml:space="preserve">С. Л. Фурманова, А. Е. Бажанов, В. М. Глушак. </w:t>
      </w:r>
      <w:r w:rsidRPr="00463AA3">
        <w:rPr>
          <w:rStyle w:val="ad"/>
          <w:b w:val="0"/>
          <w:sz w:val="28"/>
          <w:szCs w:val="28"/>
        </w:rPr>
        <w:t xml:space="preserve">Немецкий язык. Итоговая аттестация. Тренировочные задания с ключами. </w:t>
      </w:r>
      <w:r w:rsidRPr="00463AA3">
        <w:rPr>
          <w:sz w:val="28"/>
          <w:szCs w:val="28"/>
        </w:rPr>
        <w:t>- М.: «Просвещение», 2014</w:t>
      </w:r>
      <w:r w:rsidRPr="001224E8">
        <w:rPr>
          <w:sz w:val="28"/>
          <w:szCs w:val="28"/>
        </w:rPr>
        <w:t>.</w:t>
      </w:r>
    </w:p>
    <w:p w:rsidR="00E65765" w:rsidRDefault="006454E2" w:rsidP="00B329BA">
      <w:pPr>
        <w:pStyle w:val="12"/>
        <w:tabs>
          <w:tab w:val="left" w:pos="0"/>
        </w:tabs>
        <w:spacing w:before="0" w:after="0" w:line="24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</w:t>
      </w:r>
      <w:r w:rsidR="00E65765" w:rsidRPr="00405BB9">
        <w:rPr>
          <w:sz w:val="28"/>
          <w:szCs w:val="28"/>
          <w:lang w:val="de-DE"/>
        </w:rPr>
        <w:t xml:space="preserve">. </w:t>
      </w:r>
      <w:r w:rsidR="00B0279D" w:rsidRPr="00762DB2">
        <w:rPr>
          <w:i/>
          <w:sz w:val="28"/>
          <w:szCs w:val="28"/>
          <w:lang w:val="de-DE"/>
        </w:rPr>
        <w:t>U</w:t>
      </w:r>
      <w:r w:rsidR="00B0279D" w:rsidRPr="00405BB9">
        <w:rPr>
          <w:i/>
          <w:sz w:val="28"/>
          <w:szCs w:val="28"/>
          <w:lang w:val="de-DE"/>
        </w:rPr>
        <w:t xml:space="preserve">. </w:t>
      </w:r>
      <w:r w:rsidR="00B0279D" w:rsidRPr="00762DB2">
        <w:rPr>
          <w:i/>
          <w:sz w:val="28"/>
          <w:szCs w:val="28"/>
          <w:lang w:val="de-DE"/>
        </w:rPr>
        <w:t>Turtur</w:t>
      </w:r>
      <w:r w:rsidR="00B0279D" w:rsidRPr="00405BB9">
        <w:rPr>
          <w:i/>
          <w:sz w:val="28"/>
          <w:szCs w:val="28"/>
          <w:lang w:val="de-DE"/>
        </w:rPr>
        <w:t>.</w:t>
      </w:r>
      <w:r w:rsidR="00B0279D" w:rsidRPr="00405BB9">
        <w:rPr>
          <w:sz w:val="28"/>
          <w:szCs w:val="28"/>
          <w:lang w:val="de-DE"/>
        </w:rPr>
        <w:t xml:space="preserve"> </w:t>
      </w:r>
      <w:r w:rsidR="00B0279D">
        <w:rPr>
          <w:sz w:val="28"/>
          <w:szCs w:val="28"/>
          <w:lang w:val="de-DE"/>
        </w:rPr>
        <w:t xml:space="preserve">Übungen zum Wortschatz der deutschen Schriftsprache. Niveau A2-C1. </w:t>
      </w:r>
      <w:r w:rsidR="002D1B3C" w:rsidRPr="00405BB9">
        <w:rPr>
          <w:sz w:val="28"/>
          <w:szCs w:val="28"/>
          <w:lang w:val="de-DE"/>
        </w:rPr>
        <w:t xml:space="preserve">- </w:t>
      </w:r>
      <w:r w:rsidR="00B0279D">
        <w:rPr>
          <w:sz w:val="28"/>
          <w:szCs w:val="28"/>
          <w:lang w:val="de-DE"/>
        </w:rPr>
        <w:t>Verlag Liebaug-Dartmann</w:t>
      </w:r>
      <w:r w:rsidR="002D1B3C" w:rsidRPr="00405BB9">
        <w:rPr>
          <w:sz w:val="28"/>
          <w:szCs w:val="28"/>
          <w:lang w:val="de-DE"/>
        </w:rPr>
        <w:t xml:space="preserve">, </w:t>
      </w:r>
      <w:r w:rsidR="00B0279D">
        <w:rPr>
          <w:sz w:val="28"/>
          <w:szCs w:val="28"/>
          <w:lang w:val="de-DE"/>
        </w:rPr>
        <w:t>2006</w:t>
      </w:r>
      <w:r w:rsidR="00762DB2">
        <w:rPr>
          <w:sz w:val="28"/>
          <w:szCs w:val="28"/>
          <w:lang w:val="de-DE"/>
        </w:rPr>
        <w:t>.</w:t>
      </w:r>
    </w:p>
    <w:p w:rsidR="00E65765" w:rsidRDefault="006454E2" w:rsidP="00B329BA">
      <w:pPr>
        <w:pStyle w:val="12"/>
        <w:tabs>
          <w:tab w:val="left" w:pos="0"/>
        </w:tabs>
        <w:spacing w:before="0" w:after="0" w:line="24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</w:t>
      </w:r>
      <w:r w:rsidR="00E65765">
        <w:rPr>
          <w:sz w:val="28"/>
          <w:szCs w:val="28"/>
          <w:lang w:val="de-DE"/>
        </w:rPr>
        <w:t xml:space="preserve">. </w:t>
      </w:r>
      <w:r w:rsidR="00B0279D" w:rsidRPr="002D1B3C">
        <w:rPr>
          <w:i/>
          <w:sz w:val="28"/>
          <w:szCs w:val="28"/>
          <w:lang w:val="de-DE"/>
        </w:rPr>
        <w:t>F. Clamer/</w:t>
      </w:r>
      <w:r w:rsidR="00593BC7" w:rsidRPr="002D1B3C">
        <w:rPr>
          <w:i/>
          <w:sz w:val="28"/>
          <w:szCs w:val="28"/>
          <w:lang w:val="de-DE"/>
        </w:rPr>
        <w:t xml:space="preserve"> </w:t>
      </w:r>
      <w:r w:rsidR="00B0279D" w:rsidRPr="002D1B3C">
        <w:rPr>
          <w:i/>
          <w:sz w:val="28"/>
          <w:szCs w:val="28"/>
          <w:lang w:val="de-DE"/>
        </w:rPr>
        <w:t xml:space="preserve"> E. G. Heilmann.</w:t>
      </w:r>
      <w:r w:rsidR="00B0279D">
        <w:rPr>
          <w:sz w:val="28"/>
          <w:szCs w:val="28"/>
          <w:lang w:val="de-DE"/>
        </w:rPr>
        <w:t xml:space="preserve"> Übungsgrammatik für die Grundstufe. Niveau A2-B1. </w:t>
      </w:r>
      <w:r w:rsidR="002D1B3C" w:rsidRPr="00405BB9">
        <w:rPr>
          <w:sz w:val="28"/>
          <w:szCs w:val="28"/>
          <w:lang w:val="de-DE"/>
        </w:rPr>
        <w:t xml:space="preserve">- </w:t>
      </w:r>
      <w:r w:rsidR="00B0279D">
        <w:rPr>
          <w:sz w:val="28"/>
          <w:szCs w:val="28"/>
          <w:lang w:val="de-DE"/>
        </w:rPr>
        <w:t>Verlag Liebaug-Dartmann</w:t>
      </w:r>
      <w:r w:rsidR="002D1B3C" w:rsidRPr="00405BB9">
        <w:rPr>
          <w:sz w:val="28"/>
          <w:szCs w:val="28"/>
          <w:lang w:val="de-DE"/>
        </w:rPr>
        <w:t>,</w:t>
      </w:r>
      <w:r w:rsidR="00B0279D">
        <w:rPr>
          <w:sz w:val="28"/>
          <w:szCs w:val="28"/>
          <w:lang w:val="de-DE"/>
        </w:rPr>
        <w:t xml:space="preserve"> 2007</w:t>
      </w:r>
      <w:r w:rsidR="00762DB2">
        <w:rPr>
          <w:sz w:val="28"/>
          <w:szCs w:val="28"/>
          <w:lang w:val="de-DE"/>
        </w:rPr>
        <w:t>.</w:t>
      </w:r>
    </w:p>
    <w:p w:rsidR="00E65765" w:rsidRDefault="006454E2" w:rsidP="00B329BA">
      <w:pPr>
        <w:pStyle w:val="12"/>
        <w:tabs>
          <w:tab w:val="left" w:pos="0"/>
        </w:tabs>
        <w:spacing w:before="0" w:after="0" w:line="24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</w:t>
      </w:r>
      <w:r w:rsidR="00E65765">
        <w:rPr>
          <w:sz w:val="28"/>
          <w:szCs w:val="28"/>
          <w:lang w:val="de-DE"/>
        </w:rPr>
        <w:t xml:space="preserve">. </w:t>
      </w:r>
      <w:r w:rsidR="00B0279D" w:rsidRPr="002D1B3C">
        <w:rPr>
          <w:i/>
          <w:sz w:val="28"/>
          <w:szCs w:val="28"/>
          <w:lang w:val="de-DE"/>
        </w:rPr>
        <w:t xml:space="preserve">B. </w:t>
      </w:r>
      <w:r w:rsidR="00E65765" w:rsidRPr="002D1B3C">
        <w:rPr>
          <w:i/>
          <w:sz w:val="28"/>
          <w:szCs w:val="28"/>
          <w:lang w:val="de-DE"/>
        </w:rPr>
        <w:t>Gottstein-Schramm u.a.</w:t>
      </w:r>
      <w:r w:rsidR="00E65765">
        <w:rPr>
          <w:sz w:val="28"/>
          <w:szCs w:val="28"/>
          <w:lang w:val="de-DE"/>
        </w:rPr>
        <w:t xml:space="preserve"> Grammatik – ganz klar. Übungsgrammatik A1-B</w:t>
      </w:r>
      <w:r w:rsidR="00B0279D" w:rsidRPr="00B0279D">
        <w:rPr>
          <w:sz w:val="28"/>
          <w:szCs w:val="28"/>
          <w:lang w:val="de-DE"/>
        </w:rPr>
        <w:t>1</w:t>
      </w:r>
      <w:r w:rsidR="00E65765">
        <w:rPr>
          <w:sz w:val="28"/>
          <w:szCs w:val="28"/>
          <w:lang w:val="de-DE"/>
        </w:rPr>
        <w:t>.</w:t>
      </w:r>
      <w:r w:rsidR="002D1B3C" w:rsidRPr="002D1B3C">
        <w:rPr>
          <w:sz w:val="28"/>
          <w:szCs w:val="28"/>
          <w:lang w:val="de-DE"/>
        </w:rPr>
        <w:t xml:space="preserve"> - </w:t>
      </w:r>
      <w:r w:rsidR="00E65765">
        <w:rPr>
          <w:sz w:val="28"/>
          <w:szCs w:val="28"/>
          <w:lang w:val="de-DE"/>
        </w:rPr>
        <w:t>Hueber Verlag</w:t>
      </w:r>
      <w:r w:rsidR="002D1B3C" w:rsidRPr="002D1B3C">
        <w:rPr>
          <w:sz w:val="28"/>
          <w:szCs w:val="28"/>
          <w:lang w:val="de-DE"/>
        </w:rPr>
        <w:t xml:space="preserve">, </w:t>
      </w:r>
      <w:r w:rsidR="00E65765">
        <w:rPr>
          <w:sz w:val="28"/>
          <w:szCs w:val="28"/>
          <w:lang w:val="de-DE"/>
        </w:rPr>
        <w:t>2011</w:t>
      </w:r>
      <w:r w:rsidR="00762DB2">
        <w:rPr>
          <w:sz w:val="28"/>
          <w:szCs w:val="28"/>
          <w:lang w:val="de-DE"/>
        </w:rPr>
        <w:t>.</w:t>
      </w:r>
    </w:p>
    <w:p w:rsidR="00E65765" w:rsidRPr="000A32CE" w:rsidRDefault="006454E2" w:rsidP="00E96E66">
      <w:pPr>
        <w:tabs>
          <w:tab w:val="left" w:pos="0"/>
        </w:tabs>
        <w:rPr>
          <w:sz w:val="28"/>
          <w:szCs w:val="28"/>
          <w:lang w:val="de-DE"/>
        </w:rPr>
      </w:pPr>
      <w:r w:rsidRPr="000A32CE">
        <w:rPr>
          <w:sz w:val="28"/>
          <w:szCs w:val="28"/>
          <w:lang w:val="de-DE"/>
        </w:rPr>
        <w:t>9</w:t>
      </w:r>
      <w:r w:rsidR="00E96E66" w:rsidRPr="000A32CE">
        <w:rPr>
          <w:sz w:val="28"/>
          <w:szCs w:val="28"/>
          <w:lang w:val="de-DE"/>
        </w:rPr>
        <w:t xml:space="preserve">. </w:t>
      </w:r>
      <w:r w:rsidR="000A32CE" w:rsidRPr="00B86F4A">
        <w:rPr>
          <w:i/>
          <w:sz w:val="28"/>
          <w:szCs w:val="28"/>
          <w:lang w:val="de-DE"/>
        </w:rPr>
        <w:t>F</w:t>
      </w:r>
      <w:r w:rsidR="000A32CE" w:rsidRPr="000A32CE">
        <w:rPr>
          <w:i/>
          <w:sz w:val="28"/>
          <w:szCs w:val="28"/>
          <w:lang w:val="de-DE"/>
        </w:rPr>
        <w:t>.</w:t>
      </w:r>
      <w:r w:rsidR="000A32CE">
        <w:rPr>
          <w:i/>
          <w:sz w:val="28"/>
          <w:szCs w:val="28"/>
          <w:lang w:val="de-DE"/>
        </w:rPr>
        <w:t xml:space="preserve"> Jin, U.</w:t>
      </w:r>
      <w:r w:rsidR="000A32CE" w:rsidRPr="00B86F4A">
        <w:rPr>
          <w:i/>
          <w:sz w:val="28"/>
          <w:szCs w:val="28"/>
          <w:lang w:val="de-DE"/>
        </w:rPr>
        <w:t xml:space="preserve"> Voß</w:t>
      </w:r>
      <w:r w:rsidR="000A32CE">
        <w:rPr>
          <w:sz w:val="28"/>
          <w:szCs w:val="28"/>
          <w:lang w:val="de-DE"/>
        </w:rPr>
        <w:t>. Grammatik Aktiv. Üben-Hören-Sprechen. - Cornelsen Verlag, 2014.</w:t>
      </w:r>
    </w:p>
    <w:p w:rsidR="000A32CE" w:rsidRDefault="00247DE9" w:rsidP="000A32CE">
      <w:pPr>
        <w:tabs>
          <w:tab w:val="left" w:pos="0"/>
        </w:tabs>
        <w:rPr>
          <w:sz w:val="28"/>
          <w:szCs w:val="28"/>
          <w:lang w:val="de-DE"/>
        </w:rPr>
      </w:pPr>
      <w:r w:rsidRPr="000A32CE">
        <w:rPr>
          <w:sz w:val="28"/>
          <w:szCs w:val="28"/>
          <w:lang w:val="de-DE"/>
        </w:rPr>
        <w:t>1</w:t>
      </w:r>
      <w:r w:rsidR="006454E2" w:rsidRPr="000A32CE">
        <w:rPr>
          <w:sz w:val="28"/>
          <w:szCs w:val="28"/>
          <w:lang w:val="de-DE"/>
        </w:rPr>
        <w:t>0</w:t>
      </w:r>
      <w:r w:rsidR="00E65765" w:rsidRPr="000A32CE">
        <w:rPr>
          <w:sz w:val="28"/>
          <w:szCs w:val="28"/>
          <w:lang w:val="de-DE"/>
        </w:rPr>
        <w:t xml:space="preserve">. </w:t>
      </w:r>
      <w:r w:rsidR="000A32CE" w:rsidRPr="00B86F4A">
        <w:rPr>
          <w:i/>
          <w:sz w:val="28"/>
          <w:szCs w:val="28"/>
          <w:lang w:val="de-DE"/>
        </w:rPr>
        <w:t>Silke Hilpert</w:t>
      </w:r>
      <w:r w:rsidR="000A32CE">
        <w:rPr>
          <w:sz w:val="28"/>
          <w:szCs w:val="28"/>
          <w:lang w:val="de-DE"/>
        </w:rPr>
        <w:t xml:space="preserve"> u. a. Schritte International 5/6. - Hueber Verlag, 2007.</w:t>
      </w:r>
    </w:p>
    <w:p w:rsidR="00D81FAE" w:rsidRPr="000A32CE" w:rsidRDefault="00247DE9" w:rsidP="00E96E66">
      <w:pPr>
        <w:tabs>
          <w:tab w:val="left" w:pos="0"/>
        </w:tabs>
        <w:rPr>
          <w:rStyle w:val="a7"/>
          <w:color w:val="000000"/>
          <w:sz w:val="28"/>
          <w:szCs w:val="28"/>
          <w:lang w:val="de-DE"/>
        </w:rPr>
      </w:pPr>
      <w:r w:rsidRPr="000A32CE">
        <w:rPr>
          <w:sz w:val="28"/>
          <w:szCs w:val="28"/>
          <w:lang w:val="de-DE"/>
        </w:rPr>
        <w:lastRenderedPageBreak/>
        <w:t>1</w:t>
      </w:r>
      <w:r w:rsidR="006454E2" w:rsidRPr="000A32CE">
        <w:rPr>
          <w:sz w:val="28"/>
          <w:szCs w:val="28"/>
          <w:lang w:val="de-DE"/>
        </w:rPr>
        <w:t>1</w:t>
      </w:r>
      <w:r w:rsidR="00D81FAE" w:rsidRPr="000A32CE">
        <w:rPr>
          <w:sz w:val="28"/>
          <w:szCs w:val="28"/>
          <w:lang w:val="de-DE"/>
        </w:rPr>
        <w:t xml:space="preserve">. </w:t>
      </w:r>
      <w:r w:rsidR="000A32CE" w:rsidRPr="00B86F4A">
        <w:rPr>
          <w:i/>
          <w:sz w:val="28"/>
          <w:szCs w:val="28"/>
          <w:lang w:val="de-DE"/>
        </w:rPr>
        <w:t>Daniela Niebisch</w:t>
      </w:r>
      <w:r w:rsidR="000A32CE" w:rsidRPr="004521D9">
        <w:rPr>
          <w:sz w:val="28"/>
          <w:szCs w:val="28"/>
          <w:lang w:val="de-DE"/>
        </w:rPr>
        <w:t xml:space="preserve">. </w:t>
      </w:r>
      <w:r w:rsidR="000A32CE">
        <w:rPr>
          <w:sz w:val="28"/>
          <w:szCs w:val="28"/>
          <w:lang w:val="de-DE"/>
        </w:rPr>
        <w:t>Schritte</w:t>
      </w:r>
      <w:r w:rsidR="000A32CE" w:rsidRPr="004521D9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  <w:lang w:val="de-DE"/>
        </w:rPr>
        <w:t>International</w:t>
      </w:r>
      <w:r w:rsidR="000A32CE" w:rsidRPr="004521D9">
        <w:rPr>
          <w:sz w:val="28"/>
          <w:szCs w:val="28"/>
          <w:lang w:val="de-DE"/>
        </w:rPr>
        <w:t xml:space="preserve">. </w:t>
      </w:r>
      <w:r w:rsidR="000A32CE">
        <w:rPr>
          <w:sz w:val="28"/>
          <w:szCs w:val="28"/>
          <w:lang w:val="de-DE"/>
        </w:rPr>
        <w:t>Intensivtrainer</w:t>
      </w:r>
      <w:r w:rsidR="000A32CE" w:rsidRPr="004521D9">
        <w:rPr>
          <w:sz w:val="28"/>
          <w:szCs w:val="28"/>
          <w:lang w:val="de-DE"/>
        </w:rPr>
        <w:t xml:space="preserve"> 5</w:t>
      </w:r>
      <w:r w:rsidR="000A32CE">
        <w:rPr>
          <w:sz w:val="28"/>
          <w:szCs w:val="28"/>
          <w:lang w:val="de-DE"/>
        </w:rPr>
        <w:t>/</w:t>
      </w:r>
      <w:r w:rsidR="000A32CE" w:rsidRPr="004521D9">
        <w:rPr>
          <w:sz w:val="28"/>
          <w:szCs w:val="28"/>
          <w:lang w:val="de-DE"/>
        </w:rPr>
        <w:t xml:space="preserve">6. </w:t>
      </w:r>
      <w:r w:rsidR="000A32CE">
        <w:rPr>
          <w:sz w:val="28"/>
          <w:szCs w:val="28"/>
        </w:rPr>
        <w:t>Сборник</w:t>
      </w:r>
      <w:r w:rsidR="000A32CE" w:rsidRPr="000A32CE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</w:rPr>
        <w:t>упражнений</w:t>
      </w:r>
      <w:r w:rsidR="000A32CE" w:rsidRPr="000A32CE">
        <w:rPr>
          <w:sz w:val="28"/>
          <w:szCs w:val="28"/>
          <w:lang w:val="de-DE"/>
        </w:rPr>
        <w:t xml:space="preserve">. - </w:t>
      </w:r>
      <w:r w:rsidR="000A32CE">
        <w:rPr>
          <w:sz w:val="28"/>
          <w:szCs w:val="28"/>
        </w:rPr>
        <w:t>Издательство</w:t>
      </w:r>
      <w:r w:rsidR="000A32CE" w:rsidRPr="000A32CE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  <w:lang w:val="de-DE"/>
        </w:rPr>
        <w:t>Hueber</w:t>
      </w:r>
      <w:r w:rsidR="000A32CE" w:rsidRPr="000A32CE">
        <w:rPr>
          <w:sz w:val="28"/>
          <w:szCs w:val="28"/>
          <w:lang w:val="de-DE"/>
        </w:rPr>
        <w:t>, 2010.</w:t>
      </w:r>
    </w:p>
    <w:p w:rsidR="000A32CE" w:rsidRDefault="00E65765" w:rsidP="00E96E66">
      <w:pPr>
        <w:tabs>
          <w:tab w:val="left" w:pos="0"/>
        </w:tabs>
        <w:rPr>
          <w:sz w:val="28"/>
          <w:szCs w:val="28"/>
          <w:lang w:val="de-DE"/>
        </w:rPr>
      </w:pPr>
      <w:r w:rsidRPr="00311911">
        <w:rPr>
          <w:rStyle w:val="a7"/>
          <w:color w:val="000000"/>
          <w:sz w:val="28"/>
          <w:szCs w:val="28"/>
          <w:u w:val="none"/>
          <w:lang w:val="de-DE"/>
        </w:rPr>
        <w:t>1</w:t>
      </w:r>
      <w:r w:rsidR="006454E2">
        <w:rPr>
          <w:rStyle w:val="a7"/>
          <w:color w:val="000000"/>
          <w:sz w:val="28"/>
          <w:szCs w:val="28"/>
          <w:u w:val="none"/>
          <w:lang w:val="de-DE"/>
        </w:rPr>
        <w:t>2</w:t>
      </w:r>
      <w:r w:rsidRPr="00311911">
        <w:rPr>
          <w:rStyle w:val="a7"/>
          <w:color w:val="000000"/>
          <w:sz w:val="28"/>
          <w:szCs w:val="28"/>
          <w:u w:val="none"/>
          <w:lang w:val="de-DE"/>
        </w:rPr>
        <w:t xml:space="preserve">. </w:t>
      </w:r>
      <w:r w:rsidR="000A32CE" w:rsidRPr="00431322">
        <w:rPr>
          <w:i/>
          <w:sz w:val="28"/>
          <w:szCs w:val="28"/>
          <w:lang w:val="de-DE"/>
        </w:rPr>
        <w:t>A</w:t>
      </w:r>
      <w:r w:rsidR="000A32CE" w:rsidRPr="000A32CE">
        <w:rPr>
          <w:i/>
          <w:sz w:val="28"/>
          <w:szCs w:val="28"/>
          <w:lang w:val="de-DE"/>
        </w:rPr>
        <w:t xml:space="preserve">. </w:t>
      </w:r>
      <w:r w:rsidR="000A32CE" w:rsidRPr="00431322">
        <w:rPr>
          <w:i/>
          <w:sz w:val="28"/>
          <w:szCs w:val="28"/>
          <w:lang w:val="de-DE"/>
        </w:rPr>
        <w:t>Seitfahrth</w:t>
      </w:r>
      <w:r w:rsidR="000A32CE" w:rsidRPr="000A32CE">
        <w:rPr>
          <w:i/>
          <w:sz w:val="28"/>
          <w:szCs w:val="28"/>
          <w:lang w:val="de-DE"/>
        </w:rPr>
        <w:t xml:space="preserve">, </w:t>
      </w:r>
      <w:r w:rsidR="000A32CE" w:rsidRPr="00431322">
        <w:rPr>
          <w:i/>
          <w:sz w:val="28"/>
          <w:szCs w:val="28"/>
          <w:lang w:val="de-DE"/>
        </w:rPr>
        <w:t>C</w:t>
      </w:r>
      <w:r w:rsidR="000A32CE" w:rsidRPr="000A32CE">
        <w:rPr>
          <w:i/>
          <w:sz w:val="28"/>
          <w:szCs w:val="28"/>
          <w:lang w:val="de-DE"/>
        </w:rPr>
        <w:t xml:space="preserve">. </w:t>
      </w:r>
      <w:r w:rsidR="000A32CE" w:rsidRPr="00431322">
        <w:rPr>
          <w:i/>
          <w:sz w:val="28"/>
          <w:szCs w:val="28"/>
          <w:lang w:val="de-DE"/>
        </w:rPr>
        <w:t>Medaglia</w:t>
      </w:r>
      <w:r w:rsidR="000A32CE" w:rsidRPr="000A32CE">
        <w:rPr>
          <w:sz w:val="28"/>
          <w:szCs w:val="28"/>
          <w:lang w:val="de-DE"/>
        </w:rPr>
        <w:t xml:space="preserve">. </w:t>
      </w:r>
      <w:r w:rsidR="000A32CE">
        <w:rPr>
          <w:sz w:val="28"/>
          <w:szCs w:val="28"/>
          <w:lang w:val="de-DE"/>
        </w:rPr>
        <w:t>Arbeitsgrammatik. Neu. - Cideb Editrice 2006.</w:t>
      </w:r>
    </w:p>
    <w:p w:rsidR="004A3BD4" w:rsidRPr="00AE36CA" w:rsidRDefault="00E65765" w:rsidP="00E96E66">
      <w:pPr>
        <w:tabs>
          <w:tab w:val="left" w:pos="0"/>
        </w:tabs>
        <w:rPr>
          <w:sz w:val="28"/>
          <w:szCs w:val="28"/>
          <w:lang w:val="en-US"/>
        </w:rPr>
      </w:pPr>
      <w:r w:rsidRPr="000A32CE">
        <w:rPr>
          <w:rStyle w:val="a7"/>
          <w:color w:val="000000"/>
          <w:sz w:val="28"/>
          <w:szCs w:val="28"/>
          <w:u w:val="none"/>
          <w:lang w:val="de-DE"/>
        </w:rPr>
        <w:t>1</w:t>
      </w:r>
      <w:r w:rsidR="006454E2" w:rsidRPr="000A32CE">
        <w:rPr>
          <w:rStyle w:val="a7"/>
          <w:color w:val="000000"/>
          <w:sz w:val="28"/>
          <w:szCs w:val="28"/>
          <w:u w:val="none"/>
          <w:lang w:val="de-DE"/>
        </w:rPr>
        <w:t>3</w:t>
      </w:r>
      <w:r w:rsidRPr="000A32CE">
        <w:rPr>
          <w:rStyle w:val="a7"/>
          <w:color w:val="000000"/>
          <w:sz w:val="28"/>
          <w:szCs w:val="28"/>
          <w:u w:val="none"/>
          <w:lang w:val="de-DE"/>
        </w:rPr>
        <w:t xml:space="preserve">. </w:t>
      </w:r>
      <w:r w:rsidR="000A32CE" w:rsidRPr="002D1B3C">
        <w:rPr>
          <w:i/>
          <w:sz w:val="28"/>
          <w:szCs w:val="28"/>
          <w:lang w:val="de-DE"/>
        </w:rPr>
        <w:t>R</w:t>
      </w:r>
      <w:r w:rsidR="000A32CE" w:rsidRPr="000A32CE">
        <w:rPr>
          <w:i/>
          <w:sz w:val="28"/>
          <w:szCs w:val="28"/>
          <w:lang w:val="de-DE"/>
        </w:rPr>
        <w:t xml:space="preserve">. </w:t>
      </w:r>
      <w:r w:rsidR="000A32CE" w:rsidRPr="002D1B3C">
        <w:rPr>
          <w:i/>
          <w:sz w:val="28"/>
          <w:szCs w:val="28"/>
          <w:lang w:val="de-DE"/>
        </w:rPr>
        <w:t>Schmitt</w:t>
      </w:r>
      <w:r w:rsidR="000A32CE" w:rsidRPr="000A32CE">
        <w:rPr>
          <w:i/>
          <w:sz w:val="28"/>
          <w:szCs w:val="28"/>
          <w:lang w:val="de-DE"/>
        </w:rPr>
        <w:t xml:space="preserve">. </w:t>
      </w:r>
      <w:r w:rsidR="000A32CE">
        <w:rPr>
          <w:sz w:val="28"/>
          <w:szCs w:val="28"/>
          <w:lang w:val="de-DE"/>
        </w:rPr>
        <w:t>Weg</w:t>
      </w:r>
      <w:r w:rsidR="000A32CE" w:rsidRPr="000A32CE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  <w:lang w:val="de-DE"/>
        </w:rPr>
        <w:t>mit</w:t>
      </w:r>
      <w:r w:rsidR="000A32CE" w:rsidRPr="000A32CE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  <w:lang w:val="de-DE"/>
        </w:rPr>
        <w:t>den</w:t>
      </w:r>
      <w:r w:rsidR="000A32CE" w:rsidRPr="000A32CE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  <w:lang w:val="de-DE"/>
        </w:rPr>
        <w:t>typischen</w:t>
      </w:r>
      <w:r w:rsidR="000A32CE" w:rsidRPr="000A32CE">
        <w:rPr>
          <w:sz w:val="28"/>
          <w:szCs w:val="28"/>
          <w:lang w:val="de-DE"/>
        </w:rPr>
        <w:t xml:space="preserve"> </w:t>
      </w:r>
      <w:r w:rsidR="000A32CE">
        <w:rPr>
          <w:sz w:val="28"/>
          <w:szCs w:val="28"/>
          <w:lang w:val="de-DE"/>
        </w:rPr>
        <w:t>Fehlern</w:t>
      </w:r>
      <w:r w:rsidR="000A32CE" w:rsidRPr="000A32CE">
        <w:rPr>
          <w:sz w:val="28"/>
          <w:szCs w:val="28"/>
          <w:lang w:val="de-DE"/>
        </w:rPr>
        <w:t xml:space="preserve">. </w:t>
      </w:r>
      <w:r w:rsidR="000A32CE">
        <w:rPr>
          <w:sz w:val="28"/>
          <w:szCs w:val="28"/>
          <w:lang w:val="de-DE"/>
        </w:rPr>
        <w:t>Teile</w:t>
      </w:r>
      <w:r w:rsidR="000A32CE" w:rsidRPr="00AE36CA">
        <w:rPr>
          <w:sz w:val="28"/>
          <w:szCs w:val="28"/>
          <w:lang w:val="en-US"/>
        </w:rPr>
        <w:t xml:space="preserve"> 1 </w:t>
      </w:r>
      <w:r w:rsidR="000A32CE">
        <w:rPr>
          <w:sz w:val="28"/>
          <w:szCs w:val="28"/>
          <w:lang w:val="de-DE"/>
        </w:rPr>
        <w:t>und</w:t>
      </w:r>
      <w:r w:rsidR="000A32CE" w:rsidRPr="00AE36CA">
        <w:rPr>
          <w:sz w:val="28"/>
          <w:szCs w:val="28"/>
          <w:lang w:val="en-US"/>
        </w:rPr>
        <w:t xml:space="preserve"> 2. - </w:t>
      </w:r>
      <w:r w:rsidR="000A32CE">
        <w:rPr>
          <w:sz w:val="28"/>
          <w:szCs w:val="28"/>
          <w:lang w:val="de-DE"/>
        </w:rPr>
        <w:t>Hueber</w:t>
      </w:r>
      <w:r w:rsidR="000A32CE" w:rsidRPr="00AE36CA">
        <w:rPr>
          <w:sz w:val="28"/>
          <w:szCs w:val="28"/>
          <w:lang w:val="en-US"/>
        </w:rPr>
        <w:t xml:space="preserve"> </w:t>
      </w:r>
      <w:r w:rsidR="000A32CE">
        <w:rPr>
          <w:sz w:val="28"/>
          <w:szCs w:val="28"/>
          <w:lang w:val="de-DE"/>
        </w:rPr>
        <w:t>Verlag</w:t>
      </w:r>
      <w:r w:rsidR="000A32CE" w:rsidRPr="00AE36CA">
        <w:rPr>
          <w:sz w:val="28"/>
          <w:szCs w:val="28"/>
          <w:lang w:val="en-US"/>
        </w:rPr>
        <w:t>, 2001</w:t>
      </w:r>
    </w:p>
    <w:p w:rsidR="0092083B" w:rsidRPr="0092083B" w:rsidRDefault="0092083B" w:rsidP="00E96E66">
      <w:pPr>
        <w:tabs>
          <w:tab w:val="left" w:pos="0"/>
        </w:tabs>
        <w:rPr>
          <w:sz w:val="28"/>
          <w:szCs w:val="28"/>
          <w:lang w:val="de-DE"/>
        </w:rPr>
      </w:pPr>
      <w:r w:rsidRPr="0092083B">
        <w:rPr>
          <w:sz w:val="28"/>
          <w:szCs w:val="28"/>
          <w:lang w:val="de-DE"/>
        </w:rPr>
        <w:t xml:space="preserve">14. </w:t>
      </w:r>
      <w:r>
        <w:rPr>
          <w:sz w:val="28"/>
          <w:szCs w:val="28"/>
          <w:lang w:val="de-DE"/>
        </w:rPr>
        <w:t>D. Niebisch Schritte International 3</w:t>
      </w:r>
      <w:r w:rsidRPr="0092083B">
        <w:rPr>
          <w:sz w:val="28"/>
          <w:szCs w:val="28"/>
          <w:lang w:val="de-DE"/>
        </w:rPr>
        <w:t>/4</w:t>
      </w:r>
      <w:r>
        <w:rPr>
          <w:sz w:val="28"/>
          <w:szCs w:val="28"/>
          <w:lang w:val="de-DE"/>
        </w:rPr>
        <w:t xml:space="preserve"> Intensivtrainer</w:t>
      </w:r>
      <w:r w:rsidRPr="0092083B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Hueber Verlag</w:t>
      </w:r>
      <w:r w:rsidR="00AE247F">
        <w:rPr>
          <w:sz w:val="28"/>
          <w:szCs w:val="28"/>
          <w:lang w:val="de-DE"/>
        </w:rPr>
        <w:t>, 2012</w:t>
      </w:r>
    </w:p>
    <w:p w:rsidR="000A32CE" w:rsidRPr="0092083B" w:rsidRDefault="000A32CE" w:rsidP="00E96E66">
      <w:pPr>
        <w:tabs>
          <w:tab w:val="left" w:pos="0"/>
        </w:tabs>
        <w:rPr>
          <w:sz w:val="28"/>
          <w:szCs w:val="28"/>
          <w:lang w:val="de-DE"/>
        </w:rPr>
      </w:pPr>
    </w:p>
    <w:p w:rsidR="00BC5F92" w:rsidRPr="0092083B" w:rsidRDefault="00BC5F92" w:rsidP="00BC5F92">
      <w:pPr>
        <w:rPr>
          <w:lang w:val="de-DE"/>
        </w:rPr>
      </w:pPr>
    </w:p>
    <w:p w:rsidR="00466C3D" w:rsidRPr="0092083B" w:rsidRDefault="00466C3D" w:rsidP="00B329BA">
      <w:pPr>
        <w:tabs>
          <w:tab w:val="left" w:pos="0"/>
        </w:tabs>
        <w:jc w:val="both"/>
        <w:rPr>
          <w:color w:val="000000"/>
          <w:sz w:val="28"/>
          <w:szCs w:val="28"/>
          <w:u w:val="single"/>
          <w:lang w:val="de-DE"/>
        </w:rPr>
      </w:pPr>
    </w:p>
    <w:sectPr w:rsidR="00466C3D" w:rsidRPr="0092083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17" w:rsidRDefault="002D0717" w:rsidP="007424F8">
      <w:r>
        <w:separator/>
      </w:r>
    </w:p>
  </w:endnote>
  <w:endnote w:type="continuationSeparator" w:id="0">
    <w:p w:rsidR="002D0717" w:rsidRDefault="002D0717" w:rsidP="0074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17" w:rsidRDefault="002D0717" w:rsidP="007424F8">
      <w:r>
        <w:separator/>
      </w:r>
    </w:p>
  </w:footnote>
  <w:footnote w:type="continuationSeparator" w:id="0">
    <w:p w:rsidR="002D0717" w:rsidRDefault="002D0717" w:rsidP="0074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Symbol"/>
        <w:kern w:val="1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Symbol"/>
        <w:kern w:val="1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Symbol"/>
        <w:kern w:val="1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Courier New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B001D7E"/>
    <w:multiLevelType w:val="hybridMultilevel"/>
    <w:tmpl w:val="C994D28E"/>
    <w:lvl w:ilvl="0" w:tplc="7B90E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1D9"/>
    <w:multiLevelType w:val="hybridMultilevel"/>
    <w:tmpl w:val="41C0EE9C"/>
    <w:lvl w:ilvl="0" w:tplc="B4B657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28DE"/>
    <w:rsid w:val="000123A2"/>
    <w:rsid w:val="000200C2"/>
    <w:rsid w:val="00022706"/>
    <w:rsid w:val="000343FA"/>
    <w:rsid w:val="00044C51"/>
    <w:rsid w:val="00053ED4"/>
    <w:rsid w:val="00053FD3"/>
    <w:rsid w:val="000710E4"/>
    <w:rsid w:val="000801EB"/>
    <w:rsid w:val="0009470C"/>
    <w:rsid w:val="00095270"/>
    <w:rsid w:val="000A32CE"/>
    <w:rsid w:val="000A7F95"/>
    <w:rsid w:val="000B4F9B"/>
    <w:rsid w:val="000C32DF"/>
    <w:rsid w:val="000C77F6"/>
    <w:rsid w:val="000D235B"/>
    <w:rsid w:val="000D4142"/>
    <w:rsid w:val="000D4340"/>
    <w:rsid w:val="000D77B3"/>
    <w:rsid w:val="000D7CF9"/>
    <w:rsid w:val="000E03FF"/>
    <w:rsid w:val="000E57EC"/>
    <w:rsid w:val="000E747D"/>
    <w:rsid w:val="000F2CDD"/>
    <w:rsid w:val="000F350F"/>
    <w:rsid w:val="00106091"/>
    <w:rsid w:val="001156FE"/>
    <w:rsid w:val="00115B5B"/>
    <w:rsid w:val="0011762D"/>
    <w:rsid w:val="00120D7F"/>
    <w:rsid w:val="001224E8"/>
    <w:rsid w:val="00122C2E"/>
    <w:rsid w:val="0012583E"/>
    <w:rsid w:val="00133556"/>
    <w:rsid w:val="00135BF9"/>
    <w:rsid w:val="00135D99"/>
    <w:rsid w:val="00143606"/>
    <w:rsid w:val="00160AE9"/>
    <w:rsid w:val="0016706D"/>
    <w:rsid w:val="0017345D"/>
    <w:rsid w:val="001761CB"/>
    <w:rsid w:val="001768CC"/>
    <w:rsid w:val="001B0A4E"/>
    <w:rsid w:val="001C1FCB"/>
    <w:rsid w:val="001C3F6E"/>
    <w:rsid w:val="001C5230"/>
    <w:rsid w:val="001E05A4"/>
    <w:rsid w:val="001E373A"/>
    <w:rsid w:val="001E67F8"/>
    <w:rsid w:val="00204089"/>
    <w:rsid w:val="00212C2D"/>
    <w:rsid w:val="00214CE3"/>
    <w:rsid w:val="00216993"/>
    <w:rsid w:val="00220C90"/>
    <w:rsid w:val="00231127"/>
    <w:rsid w:val="00232CBD"/>
    <w:rsid w:val="00247DE9"/>
    <w:rsid w:val="002528D7"/>
    <w:rsid w:val="00254405"/>
    <w:rsid w:val="00257910"/>
    <w:rsid w:val="0026694D"/>
    <w:rsid w:val="00274451"/>
    <w:rsid w:val="00277546"/>
    <w:rsid w:val="0027765E"/>
    <w:rsid w:val="002818D0"/>
    <w:rsid w:val="00291AA8"/>
    <w:rsid w:val="00292CA7"/>
    <w:rsid w:val="002A0560"/>
    <w:rsid w:val="002B2F36"/>
    <w:rsid w:val="002B5BFE"/>
    <w:rsid w:val="002B6890"/>
    <w:rsid w:val="002C4566"/>
    <w:rsid w:val="002C5882"/>
    <w:rsid w:val="002C76E0"/>
    <w:rsid w:val="002D0717"/>
    <w:rsid w:val="002D1B3C"/>
    <w:rsid w:val="002D20ED"/>
    <w:rsid w:val="002D2A2A"/>
    <w:rsid w:val="002E17B5"/>
    <w:rsid w:val="002E3875"/>
    <w:rsid w:val="002E77FF"/>
    <w:rsid w:val="002E7D0E"/>
    <w:rsid w:val="003012A2"/>
    <w:rsid w:val="00303B82"/>
    <w:rsid w:val="00311911"/>
    <w:rsid w:val="0031584D"/>
    <w:rsid w:val="003251F6"/>
    <w:rsid w:val="00326222"/>
    <w:rsid w:val="00330027"/>
    <w:rsid w:val="003378F5"/>
    <w:rsid w:val="003431FF"/>
    <w:rsid w:val="003449CB"/>
    <w:rsid w:val="00347BA7"/>
    <w:rsid w:val="0036459F"/>
    <w:rsid w:val="00367A33"/>
    <w:rsid w:val="003743D4"/>
    <w:rsid w:val="0037654E"/>
    <w:rsid w:val="00385304"/>
    <w:rsid w:val="003879EA"/>
    <w:rsid w:val="00391A16"/>
    <w:rsid w:val="00392EAB"/>
    <w:rsid w:val="003A5F0B"/>
    <w:rsid w:val="003A7B82"/>
    <w:rsid w:val="003B12AA"/>
    <w:rsid w:val="003B4421"/>
    <w:rsid w:val="003C0FCA"/>
    <w:rsid w:val="003C2E12"/>
    <w:rsid w:val="003D0CAF"/>
    <w:rsid w:val="003D6479"/>
    <w:rsid w:val="003E3E38"/>
    <w:rsid w:val="003F17F1"/>
    <w:rsid w:val="003F3410"/>
    <w:rsid w:val="003F49E0"/>
    <w:rsid w:val="003F614C"/>
    <w:rsid w:val="00403562"/>
    <w:rsid w:val="00405BB9"/>
    <w:rsid w:val="004064D0"/>
    <w:rsid w:val="00406A74"/>
    <w:rsid w:val="00413BFC"/>
    <w:rsid w:val="00417BB3"/>
    <w:rsid w:val="00431322"/>
    <w:rsid w:val="00432013"/>
    <w:rsid w:val="00436DBB"/>
    <w:rsid w:val="00436F93"/>
    <w:rsid w:val="00444555"/>
    <w:rsid w:val="004511EF"/>
    <w:rsid w:val="004521D9"/>
    <w:rsid w:val="004543C3"/>
    <w:rsid w:val="004552C1"/>
    <w:rsid w:val="00463AA3"/>
    <w:rsid w:val="00466C3D"/>
    <w:rsid w:val="00466E69"/>
    <w:rsid w:val="00477A4B"/>
    <w:rsid w:val="00480D47"/>
    <w:rsid w:val="004830A2"/>
    <w:rsid w:val="004A140F"/>
    <w:rsid w:val="004A265D"/>
    <w:rsid w:val="004A35D1"/>
    <w:rsid w:val="004A3BD4"/>
    <w:rsid w:val="004A55D3"/>
    <w:rsid w:val="004B3A5F"/>
    <w:rsid w:val="004C060F"/>
    <w:rsid w:val="004C7A2E"/>
    <w:rsid w:val="004D7EAC"/>
    <w:rsid w:val="004E5291"/>
    <w:rsid w:val="004F5DAA"/>
    <w:rsid w:val="00512881"/>
    <w:rsid w:val="005233F2"/>
    <w:rsid w:val="005251BD"/>
    <w:rsid w:val="00525B91"/>
    <w:rsid w:val="00525BC0"/>
    <w:rsid w:val="00535040"/>
    <w:rsid w:val="00551E01"/>
    <w:rsid w:val="00556777"/>
    <w:rsid w:val="005770A3"/>
    <w:rsid w:val="005818F5"/>
    <w:rsid w:val="0058204A"/>
    <w:rsid w:val="00593BC7"/>
    <w:rsid w:val="00596209"/>
    <w:rsid w:val="005A0173"/>
    <w:rsid w:val="005A43C5"/>
    <w:rsid w:val="005C420D"/>
    <w:rsid w:val="005C72B9"/>
    <w:rsid w:val="005D0E74"/>
    <w:rsid w:val="005E3657"/>
    <w:rsid w:val="006002A8"/>
    <w:rsid w:val="0060488A"/>
    <w:rsid w:val="006064DA"/>
    <w:rsid w:val="006150E6"/>
    <w:rsid w:val="006151E0"/>
    <w:rsid w:val="006177C4"/>
    <w:rsid w:val="00625F65"/>
    <w:rsid w:val="006372B6"/>
    <w:rsid w:val="006373F7"/>
    <w:rsid w:val="00637A75"/>
    <w:rsid w:val="006454E2"/>
    <w:rsid w:val="00666B0E"/>
    <w:rsid w:val="0067371E"/>
    <w:rsid w:val="0067618B"/>
    <w:rsid w:val="006814B0"/>
    <w:rsid w:val="00682CC1"/>
    <w:rsid w:val="0069217C"/>
    <w:rsid w:val="006A4BDA"/>
    <w:rsid w:val="006A5124"/>
    <w:rsid w:val="006A5D6E"/>
    <w:rsid w:val="006A63AA"/>
    <w:rsid w:val="006B2761"/>
    <w:rsid w:val="006B2FBB"/>
    <w:rsid w:val="006B55F4"/>
    <w:rsid w:val="006F2F40"/>
    <w:rsid w:val="006F5239"/>
    <w:rsid w:val="00720D9B"/>
    <w:rsid w:val="00724B69"/>
    <w:rsid w:val="00727ED1"/>
    <w:rsid w:val="007424F8"/>
    <w:rsid w:val="00744D39"/>
    <w:rsid w:val="007477B2"/>
    <w:rsid w:val="00747D99"/>
    <w:rsid w:val="007578C9"/>
    <w:rsid w:val="0076014B"/>
    <w:rsid w:val="00762DB2"/>
    <w:rsid w:val="00764D1B"/>
    <w:rsid w:val="007650F9"/>
    <w:rsid w:val="00777D61"/>
    <w:rsid w:val="00781C35"/>
    <w:rsid w:val="00786D78"/>
    <w:rsid w:val="00791661"/>
    <w:rsid w:val="0079166D"/>
    <w:rsid w:val="00793B45"/>
    <w:rsid w:val="00793D65"/>
    <w:rsid w:val="007A2C7C"/>
    <w:rsid w:val="007A5014"/>
    <w:rsid w:val="007A53C5"/>
    <w:rsid w:val="007B3F76"/>
    <w:rsid w:val="007C5C7B"/>
    <w:rsid w:val="007E0A0B"/>
    <w:rsid w:val="007E0F30"/>
    <w:rsid w:val="007E6E1E"/>
    <w:rsid w:val="007F3559"/>
    <w:rsid w:val="008037B3"/>
    <w:rsid w:val="00805A5F"/>
    <w:rsid w:val="0081330F"/>
    <w:rsid w:val="00816E62"/>
    <w:rsid w:val="00822690"/>
    <w:rsid w:val="00836ED4"/>
    <w:rsid w:val="008429E5"/>
    <w:rsid w:val="008457D1"/>
    <w:rsid w:val="008537A2"/>
    <w:rsid w:val="00854764"/>
    <w:rsid w:val="0087142B"/>
    <w:rsid w:val="00885D31"/>
    <w:rsid w:val="00895F67"/>
    <w:rsid w:val="008B276F"/>
    <w:rsid w:val="008B595E"/>
    <w:rsid w:val="008C37C6"/>
    <w:rsid w:val="008C4EBD"/>
    <w:rsid w:val="008D2E28"/>
    <w:rsid w:val="008D4A38"/>
    <w:rsid w:val="008D7233"/>
    <w:rsid w:val="008D7D34"/>
    <w:rsid w:val="008E38EB"/>
    <w:rsid w:val="008E7D5C"/>
    <w:rsid w:val="008F3C85"/>
    <w:rsid w:val="008F715F"/>
    <w:rsid w:val="0090054B"/>
    <w:rsid w:val="009017AF"/>
    <w:rsid w:val="00902013"/>
    <w:rsid w:val="00910ACE"/>
    <w:rsid w:val="00911A07"/>
    <w:rsid w:val="00913AE8"/>
    <w:rsid w:val="009162AA"/>
    <w:rsid w:val="0092083B"/>
    <w:rsid w:val="00922F33"/>
    <w:rsid w:val="00923BD9"/>
    <w:rsid w:val="00931F9C"/>
    <w:rsid w:val="00940197"/>
    <w:rsid w:val="00944A3E"/>
    <w:rsid w:val="00962F06"/>
    <w:rsid w:val="00972511"/>
    <w:rsid w:val="00980ADB"/>
    <w:rsid w:val="00984903"/>
    <w:rsid w:val="00991D28"/>
    <w:rsid w:val="00992F43"/>
    <w:rsid w:val="00994B27"/>
    <w:rsid w:val="0099796E"/>
    <w:rsid w:val="00997FB6"/>
    <w:rsid w:val="009A330D"/>
    <w:rsid w:val="009A3F0E"/>
    <w:rsid w:val="009A733B"/>
    <w:rsid w:val="009B4F4A"/>
    <w:rsid w:val="009B5BF4"/>
    <w:rsid w:val="009C080A"/>
    <w:rsid w:val="009C15F3"/>
    <w:rsid w:val="009D23EC"/>
    <w:rsid w:val="009D469C"/>
    <w:rsid w:val="009E2A1D"/>
    <w:rsid w:val="009E4BEB"/>
    <w:rsid w:val="009E7105"/>
    <w:rsid w:val="00A13CDC"/>
    <w:rsid w:val="00A14884"/>
    <w:rsid w:val="00A15A02"/>
    <w:rsid w:val="00A345B8"/>
    <w:rsid w:val="00A404AC"/>
    <w:rsid w:val="00A50A95"/>
    <w:rsid w:val="00A555D5"/>
    <w:rsid w:val="00A55F60"/>
    <w:rsid w:val="00A571FF"/>
    <w:rsid w:val="00A63E8F"/>
    <w:rsid w:val="00A761AD"/>
    <w:rsid w:val="00A806E1"/>
    <w:rsid w:val="00A8167D"/>
    <w:rsid w:val="00A81DAF"/>
    <w:rsid w:val="00A82DC0"/>
    <w:rsid w:val="00A9064F"/>
    <w:rsid w:val="00A92262"/>
    <w:rsid w:val="00A951AF"/>
    <w:rsid w:val="00A965D6"/>
    <w:rsid w:val="00AA1437"/>
    <w:rsid w:val="00AA7154"/>
    <w:rsid w:val="00AA71D7"/>
    <w:rsid w:val="00AC5932"/>
    <w:rsid w:val="00AD64C6"/>
    <w:rsid w:val="00AE247F"/>
    <w:rsid w:val="00AE36CA"/>
    <w:rsid w:val="00AF09F0"/>
    <w:rsid w:val="00AF0DCC"/>
    <w:rsid w:val="00AF41F3"/>
    <w:rsid w:val="00AF4CCD"/>
    <w:rsid w:val="00AF53D8"/>
    <w:rsid w:val="00AF704A"/>
    <w:rsid w:val="00B0279D"/>
    <w:rsid w:val="00B048C5"/>
    <w:rsid w:val="00B061D8"/>
    <w:rsid w:val="00B10BAF"/>
    <w:rsid w:val="00B1507C"/>
    <w:rsid w:val="00B215EC"/>
    <w:rsid w:val="00B2236A"/>
    <w:rsid w:val="00B23C79"/>
    <w:rsid w:val="00B30FA7"/>
    <w:rsid w:val="00B329BA"/>
    <w:rsid w:val="00B32CFB"/>
    <w:rsid w:val="00B371EE"/>
    <w:rsid w:val="00B4556C"/>
    <w:rsid w:val="00B52656"/>
    <w:rsid w:val="00B64E75"/>
    <w:rsid w:val="00B707A6"/>
    <w:rsid w:val="00B8498D"/>
    <w:rsid w:val="00B85602"/>
    <w:rsid w:val="00B86175"/>
    <w:rsid w:val="00B86F4A"/>
    <w:rsid w:val="00BA1A5E"/>
    <w:rsid w:val="00BA1F79"/>
    <w:rsid w:val="00BA33AE"/>
    <w:rsid w:val="00BC5F92"/>
    <w:rsid w:val="00BD1605"/>
    <w:rsid w:val="00BD442F"/>
    <w:rsid w:val="00BE1759"/>
    <w:rsid w:val="00BF2097"/>
    <w:rsid w:val="00C055E9"/>
    <w:rsid w:val="00C124C1"/>
    <w:rsid w:val="00C12815"/>
    <w:rsid w:val="00C14223"/>
    <w:rsid w:val="00C17C47"/>
    <w:rsid w:val="00C23590"/>
    <w:rsid w:val="00C33D3A"/>
    <w:rsid w:val="00C37C01"/>
    <w:rsid w:val="00C5338F"/>
    <w:rsid w:val="00C5770A"/>
    <w:rsid w:val="00C60357"/>
    <w:rsid w:val="00C744BE"/>
    <w:rsid w:val="00C817DB"/>
    <w:rsid w:val="00C8407B"/>
    <w:rsid w:val="00C90F07"/>
    <w:rsid w:val="00C91719"/>
    <w:rsid w:val="00C968A4"/>
    <w:rsid w:val="00CB0D0E"/>
    <w:rsid w:val="00CD3A06"/>
    <w:rsid w:val="00CD3D7B"/>
    <w:rsid w:val="00CD7C5B"/>
    <w:rsid w:val="00CE17C7"/>
    <w:rsid w:val="00CF0AF3"/>
    <w:rsid w:val="00CF22CC"/>
    <w:rsid w:val="00D00331"/>
    <w:rsid w:val="00D014F2"/>
    <w:rsid w:val="00D07DF2"/>
    <w:rsid w:val="00D1352B"/>
    <w:rsid w:val="00D256F0"/>
    <w:rsid w:val="00D356CF"/>
    <w:rsid w:val="00D411D5"/>
    <w:rsid w:val="00D527C1"/>
    <w:rsid w:val="00D643A5"/>
    <w:rsid w:val="00D643BA"/>
    <w:rsid w:val="00D66BAD"/>
    <w:rsid w:val="00D707A4"/>
    <w:rsid w:val="00D75C06"/>
    <w:rsid w:val="00D81FAE"/>
    <w:rsid w:val="00D8503F"/>
    <w:rsid w:val="00DA18EC"/>
    <w:rsid w:val="00DA458F"/>
    <w:rsid w:val="00DA5A6A"/>
    <w:rsid w:val="00DB21AF"/>
    <w:rsid w:val="00DB49BA"/>
    <w:rsid w:val="00DB6D71"/>
    <w:rsid w:val="00DC0D33"/>
    <w:rsid w:val="00DD0CFA"/>
    <w:rsid w:val="00DE457D"/>
    <w:rsid w:val="00DE6D86"/>
    <w:rsid w:val="00DF65B6"/>
    <w:rsid w:val="00E02A57"/>
    <w:rsid w:val="00E07BF8"/>
    <w:rsid w:val="00E16D74"/>
    <w:rsid w:val="00E17C64"/>
    <w:rsid w:val="00E309B1"/>
    <w:rsid w:val="00E40628"/>
    <w:rsid w:val="00E40C38"/>
    <w:rsid w:val="00E43999"/>
    <w:rsid w:val="00E44A0C"/>
    <w:rsid w:val="00E55CD9"/>
    <w:rsid w:val="00E63C0D"/>
    <w:rsid w:val="00E65765"/>
    <w:rsid w:val="00E73D03"/>
    <w:rsid w:val="00E74711"/>
    <w:rsid w:val="00E75D18"/>
    <w:rsid w:val="00E8543E"/>
    <w:rsid w:val="00E93440"/>
    <w:rsid w:val="00E96E66"/>
    <w:rsid w:val="00E96EB5"/>
    <w:rsid w:val="00E97467"/>
    <w:rsid w:val="00EA19EA"/>
    <w:rsid w:val="00EA3ED3"/>
    <w:rsid w:val="00EA404C"/>
    <w:rsid w:val="00EB6081"/>
    <w:rsid w:val="00EC672F"/>
    <w:rsid w:val="00EC76F5"/>
    <w:rsid w:val="00ED369D"/>
    <w:rsid w:val="00ED6D02"/>
    <w:rsid w:val="00EE560A"/>
    <w:rsid w:val="00EF198B"/>
    <w:rsid w:val="00EF5ECB"/>
    <w:rsid w:val="00F13B65"/>
    <w:rsid w:val="00F14669"/>
    <w:rsid w:val="00F2303A"/>
    <w:rsid w:val="00F27D05"/>
    <w:rsid w:val="00F314A8"/>
    <w:rsid w:val="00F411AB"/>
    <w:rsid w:val="00F45736"/>
    <w:rsid w:val="00F621EF"/>
    <w:rsid w:val="00F633D4"/>
    <w:rsid w:val="00F63A88"/>
    <w:rsid w:val="00F734E9"/>
    <w:rsid w:val="00F80BDB"/>
    <w:rsid w:val="00F84E83"/>
    <w:rsid w:val="00F90952"/>
    <w:rsid w:val="00FA7A09"/>
    <w:rsid w:val="00FB4A11"/>
    <w:rsid w:val="00FB60B8"/>
    <w:rsid w:val="00FB7964"/>
    <w:rsid w:val="00FC12D9"/>
    <w:rsid w:val="00FC442F"/>
    <w:rsid w:val="00FD3EDD"/>
    <w:rsid w:val="00FE1FCD"/>
    <w:rsid w:val="00FE2123"/>
    <w:rsid w:val="00FE3F2D"/>
    <w:rsid w:val="00FE5613"/>
    <w:rsid w:val="00FF1971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D7293C"/>
  <w15:docId w15:val="{C229098D-B7E9-433F-A63B-4DC3197D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391A16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251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7424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24F8"/>
    <w:rPr>
      <w:vertAlign w:val="superscript"/>
    </w:rPr>
  </w:style>
  <w:style w:type="character" w:styleId="a7">
    <w:name w:val="Hyperlink"/>
    <w:rsid w:val="007424F8"/>
    <w:rPr>
      <w:color w:val="000080"/>
      <w:u w:val="single"/>
    </w:rPr>
  </w:style>
  <w:style w:type="paragraph" w:styleId="3">
    <w:name w:val="Body Text Indent 3"/>
    <w:basedOn w:val="a"/>
    <w:link w:val="30"/>
    <w:semiHidden/>
    <w:rsid w:val="00D356CF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35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autoRedefine/>
    <w:rsid w:val="00BA1F79"/>
    <w:pPr>
      <w:keepNext w:val="0"/>
      <w:keepLines w:val="0"/>
      <w:tabs>
        <w:tab w:val="left" w:pos="9000"/>
        <w:tab w:val="left" w:pos="9355"/>
        <w:tab w:val="left" w:pos="9540"/>
      </w:tabs>
      <w:spacing w:before="36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A1F79"/>
  </w:style>
  <w:style w:type="character" w:customStyle="1" w:styleId="dash041e005f0431005f044b005f0447005f043d005f044b005f0439char1">
    <w:name w:val="dash041e_005f0431_005f044b_005f0447_005f043d_005f044b_005f0439__char1"/>
    <w:rsid w:val="00BA1F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A1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ice">
    <w:name w:val="price"/>
    <w:basedOn w:val="a0"/>
    <w:rsid w:val="00E65765"/>
  </w:style>
  <w:style w:type="paragraph" w:customStyle="1" w:styleId="12">
    <w:name w:val="Обычный (веб)1"/>
    <w:basedOn w:val="a"/>
    <w:rsid w:val="00E65765"/>
    <w:pPr>
      <w:widowControl w:val="0"/>
      <w:suppressAutoHyphens/>
      <w:spacing w:before="28" w:after="100" w:line="100" w:lineRule="atLeast"/>
    </w:pPr>
    <w:rPr>
      <w:kern w:val="1"/>
    </w:rPr>
  </w:style>
  <w:style w:type="paragraph" w:styleId="a8">
    <w:name w:val="header"/>
    <w:basedOn w:val="a"/>
    <w:link w:val="a9"/>
    <w:uiPriority w:val="99"/>
    <w:unhideWhenUsed/>
    <w:rsid w:val="00F63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3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D4340"/>
  </w:style>
  <w:style w:type="paragraph" w:customStyle="1" w:styleId="ac">
    <w:name w:val="Содержимое таблицы"/>
    <w:basedOn w:val="a"/>
    <w:rsid w:val="000D4340"/>
    <w:pPr>
      <w:suppressLineNumbers/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d">
    <w:name w:val="Strong"/>
    <w:basedOn w:val="a0"/>
    <w:qFormat/>
    <w:rsid w:val="00463AA3"/>
    <w:rPr>
      <w:b/>
      <w:bCs/>
    </w:rPr>
  </w:style>
  <w:style w:type="paragraph" w:customStyle="1" w:styleId="msonormalcxspmiddle">
    <w:name w:val="msonormalcxspmiddle"/>
    <w:basedOn w:val="a"/>
    <w:rsid w:val="003A7B82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rsid w:val="009162AA"/>
    <w:pPr>
      <w:widowControl w:val="0"/>
      <w:suppressAutoHyphens/>
      <w:spacing w:before="28" w:after="100" w:line="100" w:lineRule="atLeast"/>
    </w:pPr>
    <w:rPr>
      <w:kern w:val="1"/>
    </w:rPr>
  </w:style>
  <w:style w:type="paragraph" w:styleId="ae">
    <w:name w:val="Title"/>
    <w:basedOn w:val="a"/>
    <w:link w:val="af"/>
    <w:uiPriority w:val="99"/>
    <w:qFormat/>
    <w:rsid w:val="007F355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7F355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122C2E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C672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6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t/dg4/linguistic/Source/Framework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EE8B-2CB3-4298-A3D0-817AA17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9962</Words>
  <Characters>56784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Челеховская Марина Андреевна</cp:lastModifiedBy>
  <cp:revision>7</cp:revision>
  <cp:lastPrinted>2017-07-25T06:50:00Z</cp:lastPrinted>
  <dcterms:created xsi:type="dcterms:W3CDTF">2018-08-25T08:30:00Z</dcterms:created>
  <dcterms:modified xsi:type="dcterms:W3CDTF">2019-03-05T05:54:00Z</dcterms:modified>
</cp:coreProperties>
</file>